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DDBB1" w14:textId="5569DFF7" w:rsidR="00AE00EF" w:rsidRPr="00E654CA" w:rsidRDefault="00A05A18" w:rsidP="00E654CA">
      <w:pPr>
        <w:pStyle w:val="Nagwek4"/>
        <w:spacing w:before="0" w:after="0" w:line="276" w:lineRule="auto"/>
        <w:rPr>
          <w:b w:val="0"/>
          <w:sz w:val="20"/>
          <w:szCs w:val="20"/>
        </w:rPr>
      </w:pPr>
      <w:bookmarkStart w:id="0" w:name="_Toc32491936"/>
      <w:r w:rsidRPr="00E654CA">
        <w:rPr>
          <w:sz w:val="20"/>
          <w:szCs w:val="20"/>
        </w:rPr>
        <w:t>ZAŁĄCZNIK NR 1. FORMULARZ OFERTY</w:t>
      </w:r>
      <w:bookmarkEnd w:id="0"/>
    </w:p>
    <w:p w14:paraId="21F1CE8C" w14:textId="77777777" w:rsidR="00AE00EF" w:rsidRPr="00E654CA" w:rsidRDefault="00AE00EF" w:rsidP="00E654CA">
      <w:pPr>
        <w:spacing w:before="0" w:line="276" w:lineRule="auto"/>
        <w:rPr>
          <w:rStyle w:val="Pogrubienie"/>
          <w:rFonts w:cstheme="minorHAnsi"/>
          <w:b w:val="0"/>
          <w:bCs w:val="0"/>
          <w:color w:val="365F91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"/>
        <w:gridCol w:w="3668"/>
        <w:gridCol w:w="5763"/>
        <w:gridCol w:w="50"/>
      </w:tblGrid>
      <w:tr w:rsidR="00AE00EF" w:rsidRPr="00E02C69" w14:paraId="41421193" w14:textId="77777777" w:rsidTr="00B51D64">
        <w:trPr>
          <w:trHeight w:val="1236"/>
        </w:trPr>
        <w:tc>
          <w:tcPr>
            <w:tcW w:w="81" w:type="pct"/>
            <w:tcBorders>
              <w:top w:val="nil"/>
              <w:left w:val="nil"/>
              <w:bottom w:val="nil"/>
            </w:tcBorders>
            <w:vAlign w:val="bottom"/>
          </w:tcPr>
          <w:p w14:paraId="548DA201" w14:textId="77777777" w:rsidR="00AE00EF" w:rsidRPr="00E654CA" w:rsidRDefault="00AE00EF" w:rsidP="00E654CA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903" w:type="pct"/>
            <w:vAlign w:val="bottom"/>
          </w:tcPr>
          <w:p w14:paraId="588CF5B3" w14:textId="77777777" w:rsidR="00AE00EF" w:rsidRPr="00E654CA" w:rsidRDefault="00AE00EF" w:rsidP="00E654CA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E654CA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3016" w:type="pct"/>
            <w:gridSpan w:val="2"/>
            <w:tcBorders>
              <w:top w:val="nil"/>
              <w:bottom w:val="nil"/>
              <w:right w:val="nil"/>
            </w:tcBorders>
          </w:tcPr>
          <w:p w14:paraId="32BABF1A" w14:textId="77777777" w:rsidR="00AE00EF" w:rsidRPr="00E654CA" w:rsidRDefault="00AE00EF" w:rsidP="00E654CA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E02C69" w14:paraId="58321F92" w14:textId="77777777" w:rsidTr="00FD5997">
        <w:trPr>
          <w:gridAfter w:val="1"/>
          <w:wAfter w:w="26" w:type="pct"/>
          <w:trHeight w:val="491"/>
        </w:trPr>
        <w:tc>
          <w:tcPr>
            <w:tcW w:w="49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91909" w14:textId="77777777" w:rsidR="00AE00EF" w:rsidRPr="00E654CA" w:rsidRDefault="00AE00EF" w:rsidP="00E654CA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E654CA">
              <w:rPr>
                <w:rFonts w:cstheme="minorHAnsi"/>
                <w:b/>
                <w:bCs/>
                <w:szCs w:val="20"/>
              </w:rPr>
              <w:t xml:space="preserve">Oferta w </w:t>
            </w:r>
            <w:r w:rsidR="00C5090F" w:rsidRPr="00E654CA">
              <w:rPr>
                <w:rFonts w:cstheme="minorHAnsi"/>
                <w:b/>
                <w:bCs/>
                <w:szCs w:val="20"/>
              </w:rPr>
              <w:t>p</w:t>
            </w:r>
            <w:r w:rsidRPr="00E654CA">
              <w:rPr>
                <w:rFonts w:cstheme="minorHAnsi"/>
                <w:b/>
                <w:bCs/>
                <w:szCs w:val="20"/>
              </w:rPr>
              <w:t>ostępowaniu</w:t>
            </w:r>
          </w:p>
        </w:tc>
      </w:tr>
      <w:tr w:rsidR="00AE00EF" w:rsidRPr="00E02C69" w14:paraId="02A21003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bottom w:val="single" w:sz="4" w:space="0" w:color="auto"/>
            </w:tcBorders>
          </w:tcPr>
          <w:p w14:paraId="15F211D0" w14:textId="77777777" w:rsidR="00AE00EF" w:rsidRPr="00E654CA" w:rsidRDefault="00AE00EF" w:rsidP="00E654CA">
            <w:pPr>
              <w:spacing w:before="0" w:line="276" w:lineRule="auto"/>
              <w:rPr>
                <w:rFonts w:cstheme="minorHAnsi"/>
                <w:szCs w:val="20"/>
              </w:rPr>
            </w:pPr>
            <w:r w:rsidRPr="00E654CA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AE00EF" w:rsidRPr="00E02C69" w14:paraId="0BFD4EF0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0674" w14:textId="77777777" w:rsidR="00AE00EF" w:rsidRPr="00E654CA" w:rsidRDefault="00AE00EF" w:rsidP="00E654CA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E02C69" w14:paraId="527737B7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9F98C" w14:textId="77777777" w:rsidR="00AE00EF" w:rsidRPr="00E654CA" w:rsidRDefault="00AE00EF" w:rsidP="00E654CA">
            <w:pPr>
              <w:spacing w:before="0" w:line="276" w:lineRule="auto"/>
              <w:rPr>
                <w:rFonts w:cstheme="minorHAnsi"/>
                <w:szCs w:val="20"/>
              </w:rPr>
            </w:pPr>
            <w:r w:rsidRPr="00E654CA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AE00EF" w:rsidRPr="00E02C69" w14:paraId="40704BA8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48BD" w14:textId="77777777" w:rsidR="00AE00EF" w:rsidRPr="00E654CA" w:rsidRDefault="00AE00EF" w:rsidP="00E654CA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E02C69" w14:paraId="13749647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3536F" w14:textId="77777777" w:rsidR="00AE00EF" w:rsidRPr="00E654CA" w:rsidRDefault="00AE00EF" w:rsidP="00E654CA">
            <w:pPr>
              <w:pStyle w:val="BodyText21"/>
              <w:tabs>
                <w:tab w:val="clear" w:pos="0"/>
              </w:tabs>
              <w:spacing w:line="276" w:lineRule="auto"/>
              <w:rPr>
                <w:rFonts w:cstheme="minorHAnsi"/>
                <w:szCs w:val="20"/>
              </w:rPr>
            </w:pPr>
            <w:r w:rsidRPr="00E654CA">
              <w:rPr>
                <w:rFonts w:cstheme="minorHAnsi"/>
                <w:szCs w:val="20"/>
              </w:rPr>
              <w:t xml:space="preserve">Składam(y) </w:t>
            </w:r>
            <w:r w:rsidR="00C5090F" w:rsidRPr="00E654CA">
              <w:rPr>
                <w:rFonts w:cstheme="minorHAnsi"/>
                <w:szCs w:val="20"/>
              </w:rPr>
              <w:t>o</w:t>
            </w:r>
            <w:r w:rsidRPr="00E654CA">
              <w:rPr>
                <w:rFonts w:cstheme="minorHAnsi"/>
                <w:szCs w:val="20"/>
              </w:rPr>
              <w:t>fertę na wykonanie zamówienia, którego przedmiotem jest:</w:t>
            </w:r>
          </w:p>
        </w:tc>
      </w:tr>
      <w:tr w:rsidR="00AE00EF" w:rsidRPr="00E02C69" w14:paraId="2FE585A8" w14:textId="77777777" w:rsidTr="00FD5997">
        <w:trPr>
          <w:gridAfter w:val="1"/>
          <w:wAfter w:w="26" w:type="pct"/>
          <w:trHeight w:val="706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EA2C" w14:textId="30771D2F" w:rsidR="00AE00EF" w:rsidRPr="00E654CA" w:rsidRDefault="00E4135D" w:rsidP="00A418B1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color w:val="0070C0"/>
                <w:szCs w:val="20"/>
              </w:rPr>
              <w:t>Dostawa kart przedpłaconych na potrzeby wypłaty nagród</w:t>
            </w:r>
          </w:p>
        </w:tc>
      </w:tr>
    </w:tbl>
    <w:p w14:paraId="1345589F" w14:textId="77777777" w:rsidR="00AE00EF" w:rsidRPr="00E654CA" w:rsidRDefault="00AE00EF" w:rsidP="00E654CA">
      <w:pPr>
        <w:spacing w:before="0" w:line="276" w:lineRule="auto"/>
        <w:jc w:val="left"/>
        <w:rPr>
          <w:rFonts w:cstheme="minorHAnsi"/>
          <w:b/>
          <w:bCs/>
          <w:szCs w:val="20"/>
        </w:rPr>
      </w:pPr>
    </w:p>
    <w:p w14:paraId="39C4BFEE" w14:textId="281EA2EC" w:rsidR="00571996" w:rsidRPr="00E654CA" w:rsidRDefault="00AE00EF" w:rsidP="00E654CA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b/>
          <w:bCs/>
          <w:szCs w:val="20"/>
        </w:rPr>
      </w:pPr>
      <w:r w:rsidRPr="00E654CA">
        <w:rPr>
          <w:rFonts w:cstheme="minorHAnsi"/>
          <w:szCs w:val="20"/>
        </w:rPr>
        <w:t>Oferujemy wykonanie zamówienia zgodnie z</w:t>
      </w:r>
      <w:r w:rsidR="00A94DB0" w:rsidRPr="00E654CA">
        <w:rPr>
          <w:rFonts w:cstheme="minorHAnsi"/>
          <w:szCs w:val="20"/>
        </w:rPr>
        <w:t>e szczegółowym</w:t>
      </w:r>
      <w:r w:rsidRPr="00E654CA">
        <w:rPr>
          <w:rFonts w:cstheme="minorHAnsi"/>
          <w:szCs w:val="20"/>
        </w:rPr>
        <w:t xml:space="preserve"> opisem przedmiotu zamówienia</w:t>
      </w:r>
      <w:r w:rsidR="00E13232" w:rsidRPr="00E654CA">
        <w:rPr>
          <w:rFonts w:cstheme="minorHAnsi"/>
          <w:szCs w:val="20"/>
        </w:rPr>
        <w:t xml:space="preserve"> (</w:t>
      </w:r>
      <w:r w:rsidR="00A94DB0" w:rsidRPr="00E654CA">
        <w:rPr>
          <w:rFonts w:cstheme="minorHAnsi"/>
          <w:szCs w:val="20"/>
        </w:rPr>
        <w:t>R</w:t>
      </w:r>
      <w:r w:rsidR="00E13232" w:rsidRPr="00E654CA">
        <w:rPr>
          <w:rFonts w:cstheme="minorHAnsi"/>
          <w:szCs w:val="20"/>
        </w:rPr>
        <w:t>ozdział II Warunków Zamówienia)</w:t>
      </w:r>
      <w:r w:rsidRPr="00E654CA">
        <w:rPr>
          <w:rFonts w:cstheme="minorHAnsi"/>
          <w:szCs w:val="20"/>
        </w:rPr>
        <w:t xml:space="preserve"> za </w:t>
      </w:r>
      <w:r w:rsidRPr="00E654CA">
        <w:rPr>
          <w:rFonts w:cstheme="minorHAnsi"/>
          <w:iCs/>
          <w:szCs w:val="20"/>
        </w:rPr>
        <w:t>cenę</w:t>
      </w:r>
      <w:r w:rsidRPr="00E654CA">
        <w:rPr>
          <w:rFonts w:cstheme="minorHAnsi"/>
          <w:i/>
          <w:iCs/>
          <w:szCs w:val="20"/>
        </w:rPr>
        <w:t>:</w:t>
      </w:r>
    </w:p>
    <w:tbl>
      <w:tblPr>
        <w:tblW w:w="8396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6"/>
      </w:tblGrid>
      <w:tr w:rsidR="00A13275" w:rsidRPr="00E02C69" w14:paraId="59EDA4A1" w14:textId="77777777" w:rsidTr="003D57A9">
        <w:trPr>
          <w:trHeight w:val="317"/>
        </w:trPr>
        <w:tc>
          <w:tcPr>
            <w:tcW w:w="8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919BF" w14:textId="34C149E8" w:rsidR="00A13275" w:rsidRPr="00E654CA" w:rsidRDefault="00A13275" w:rsidP="00E654CA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A13275" w:rsidRPr="00E02C69" w14:paraId="319A4D61" w14:textId="77777777" w:rsidTr="003D5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1"/>
        </w:trPr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9214" w14:textId="78699584" w:rsidR="00A13275" w:rsidRPr="00E654CA" w:rsidRDefault="00A13275" w:rsidP="00E654CA">
            <w:pPr>
              <w:widowControl w:val="0"/>
              <w:spacing w:before="0" w:line="276" w:lineRule="auto"/>
              <w:ind w:left="340"/>
              <w:rPr>
                <w:rFonts w:cstheme="minorHAnsi"/>
                <w:szCs w:val="20"/>
              </w:rPr>
            </w:pPr>
            <w:r w:rsidRPr="00E654CA">
              <w:rPr>
                <w:rFonts w:cstheme="minorHAnsi"/>
                <w:b/>
                <w:szCs w:val="20"/>
              </w:rPr>
              <w:t>ŁĄCZNA CENA OFERTY</w:t>
            </w:r>
            <w:r w:rsidR="0040300E">
              <w:rPr>
                <w:rFonts w:cstheme="minorHAnsi"/>
                <w:b/>
                <w:szCs w:val="20"/>
              </w:rPr>
              <w:t>:</w:t>
            </w:r>
          </w:p>
          <w:p w14:paraId="5EDDB7B8" w14:textId="77777777" w:rsidR="00A13275" w:rsidRPr="00E654CA" w:rsidRDefault="00A13275" w:rsidP="00E654CA">
            <w:pPr>
              <w:widowControl w:val="0"/>
              <w:spacing w:before="0" w:line="276" w:lineRule="auto"/>
              <w:ind w:left="340"/>
              <w:rPr>
                <w:rFonts w:cstheme="minorHAnsi"/>
                <w:szCs w:val="20"/>
              </w:rPr>
            </w:pPr>
            <w:r w:rsidRPr="00E654CA">
              <w:rPr>
                <w:rFonts w:cstheme="minorHAnsi"/>
                <w:szCs w:val="20"/>
              </w:rPr>
              <w:t>CENA NETTO:</w:t>
            </w:r>
            <w:r w:rsidRPr="00E654CA">
              <w:rPr>
                <w:rFonts w:cstheme="minorHAnsi"/>
                <w:szCs w:val="20"/>
              </w:rPr>
              <w:tab/>
              <w:t>……………………………………… zł</w:t>
            </w:r>
          </w:p>
          <w:p w14:paraId="7ADDFF5B" w14:textId="3117131D" w:rsidR="00A13275" w:rsidRPr="00E654CA" w:rsidRDefault="00A13275" w:rsidP="00E654CA">
            <w:pPr>
              <w:widowControl w:val="0"/>
              <w:spacing w:before="0" w:line="276" w:lineRule="auto"/>
              <w:ind w:left="340"/>
              <w:rPr>
                <w:rFonts w:cstheme="minorHAnsi"/>
                <w:szCs w:val="20"/>
              </w:rPr>
            </w:pPr>
            <w:r w:rsidRPr="00E654CA">
              <w:rPr>
                <w:rFonts w:cstheme="minorHAnsi"/>
                <w:szCs w:val="20"/>
              </w:rPr>
              <w:t>CENA NETTO SŁOWNIE:</w:t>
            </w:r>
            <w:r w:rsidRPr="00E654CA">
              <w:rPr>
                <w:rFonts w:cstheme="minorHAnsi"/>
                <w:szCs w:val="20"/>
              </w:rPr>
              <w:tab/>
              <w:t>………………</w:t>
            </w:r>
            <w:r w:rsidR="0086605C" w:rsidRPr="00E654CA">
              <w:rPr>
                <w:rFonts w:cstheme="minorHAnsi"/>
                <w:szCs w:val="20"/>
              </w:rPr>
              <w:t>………………………………………………………………………zł</w:t>
            </w:r>
          </w:p>
        </w:tc>
      </w:tr>
    </w:tbl>
    <w:p w14:paraId="6DD70E95" w14:textId="70E80905" w:rsidR="007E5489" w:rsidRDefault="00B325FE" w:rsidP="003D29FE">
      <w:pPr>
        <w:spacing w:before="0" w:line="276" w:lineRule="auto"/>
        <w:ind w:left="482" w:right="-34"/>
        <w:jc w:val="left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 xml:space="preserve">wyliczona według wzoru: </w:t>
      </w:r>
      <w:r w:rsidRPr="00CC3010">
        <w:rPr>
          <w:rFonts w:cstheme="minorHAnsi"/>
          <w:b/>
          <w:bCs/>
          <w:szCs w:val="20"/>
        </w:rPr>
        <w:t>(P1</w:t>
      </w:r>
      <w:r w:rsidR="00F84C0A" w:rsidRPr="00CC3010">
        <w:rPr>
          <w:rFonts w:cstheme="minorHAnsi"/>
          <w:b/>
          <w:bCs/>
          <w:szCs w:val="20"/>
        </w:rPr>
        <w:t xml:space="preserve"> +</w:t>
      </w:r>
      <w:r w:rsidRPr="00CC3010">
        <w:rPr>
          <w:rFonts w:cstheme="minorHAnsi"/>
          <w:b/>
          <w:bCs/>
          <w:szCs w:val="20"/>
        </w:rPr>
        <w:t xml:space="preserve"> P4 + P5</w:t>
      </w:r>
      <w:r w:rsidR="00F84C0A" w:rsidRPr="00CC3010">
        <w:rPr>
          <w:rFonts w:cstheme="minorHAnsi"/>
          <w:b/>
          <w:bCs/>
          <w:szCs w:val="20"/>
        </w:rPr>
        <w:t xml:space="preserve">) * </w:t>
      </w:r>
      <w:r w:rsidR="00E4135D">
        <w:rPr>
          <w:rFonts w:cstheme="minorHAnsi"/>
          <w:b/>
          <w:bCs/>
          <w:szCs w:val="20"/>
        </w:rPr>
        <w:t>554 000,00</w:t>
      </w:r>
      <w:r w:rsidR="00F84C0A" w:rsidRPr="00CC3010">
        <w:rPr>
          <w:rFonts w:cstheme="minorHAnsi"/>
          <w:b/>
          <w:bCs/>
          <w:szCs w:val="20"/>
        </w:rPr>
        <w:t xml:space="preserve"> </w:t>
      </w:r>
      <w:r w:rsidRPr="00CC3010">
        <w:rPr>
          <w:rFonts w:cstheme="minorHAnsi"/>
          <w:b/>
          <w:bCs/>
          <w:szCs w:val="20"/>
        </w:rPr>
        <w:t>+ P3 +P2*</w:t>
      </w:r>
      <w:r w:rsidR="00CE598D">
        <w:rPr>
          <w:rFonts w:cstheme="minorHAnsi"/>
          <w:b/>
          <w:bCs/>
          <w:szCs w:val="20"/>
        </w:rPr>
        <w:t>22</w:t>
      </w:r>
      <w:r w:rsidRPr="00CC3010">
        <w:rPr>
          <w:rFonts w:cstheme="minorHAnsi"/>
          <w:b/>
          <w:bCs/>
          <w:szCs w:val="20"/>
        </w:rPr>
        <w:t xml:space="preserve"> </w:t>
      </w:r>
    </w:p>
    <w:p w14:paraId="201F244A" w14:textId="7961109E" w:rsidR="006F0E97" w:rsidRDefault="00F84C0A" w:rsidP="003D29FE">
      <w:pPr>
        <w:spacing w:before="0" w:line="276" w:lineRule="auto"/>
        <w:ind w:left="482" w:right="-34"/>
        <w:jc w:val="left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>gdzie:</w:t>
      </w:r>
    </w:p>
    <w:p w14:paraId="442C348F" w14:textId="720251D8" w:rsidR="00F84C0A" w:rsidRDefault="00F84C0A" w:rsidP="00F84C0A">
      <w:pPr>
        <w:spacing w:before="0" w:line="276" w:lineRule="auto"/>
        <w:ind w:left="482" w:right="-34"/>
        <w:jc w:val="left"/>
        <w:rPr>
          <w:rFonts w:cstheme="minorHAnsi"/>
          <w:bCs/>
          <w:szCs w:val="20"/>
        </w:rPr>
      </w:pPr>
      <w:r w:rsidRPr="00F84C0A">
        <w:rPr>
          <w:rFonts w:cstheme="minorHAnsi"/>
          <w:bCs/>
          <w:szCs w:val="20"/>
        </w:rPr>
        <w:t xml:space="preserve">Poz. 1 </w:t>
      </w:r>
      <w:r w:rsidR="00B325FE">
        <w:rPr>
          <w:rFonts w:cstheme="minorHAnsi"/>
          <w:bCs/>
          <w:szCs w:val="20"/>
        </w:rPr>
        <w:t>-</w:t>
      </w:r>
      <w:r w:rsidRPr="00F84C0A">
        <w:rPr>
          <w:rFonts w:cstheme="minorHAnsi"/>
          <w:bCs/>
          <w:szCs w:val="20"/>
        </w:rPr>
        <w:t xml:space="preserve"> Cena za </w:t>
      </w:r>
      <w:r w:rsidR="00B325FE">
        <w:rPr>
          <w:rFonts w:cstheme="minorHAnsi"/>
          <w:bCs/>
          <w:szCs w:val="20"/>
        </w:rPr>
        <w:t xml:space="preserve">usługę </w:t>
      </w:r>
      <w:r w:rsidRPr="00F84C0A">
        <w:rPr>
          <w:rFonts w:cstheme="minorHAnsi"/>
          <w:bCs/>
          <w:szCs w:val="20"/>
        </w:rPr>
        <w:t>wydani</w:t>
      </w:r>
      <w:r w:rsidR="00B325FE">
        <w:rPr>
          <w:rFonts w:cstheme="minorHAnsi"/>
          <w:bCs/>
          <w:szCs w:val="20"/>
        </w:rPr>
        <w:t>a</w:t>
      </w:r>
      <w:r>
        <w:rPr>
          <w:rFonts w:cstheme="minorHAnsi"/>
          <w:bCs/>
          <w:szCs w:val="20"/>
        </w:rPr>
        <w:t xml:space="preserve"> </w:t>
      </w:r>
      <w:r w:rsidR="00B325FE">
        <w:rPr>
          <w:rFonts w:cstheme="minorHAnsi"/>
          <w:bCs/>
          <w:szCs w:val="20"/>
        </w:rPr>
        <w:t xml:space="preserve">i obsługę </w:t>
      </w:r>
      <w:r>
        <w:rPr>
          <w:rFonts w:cstheme="minorHAnsi"/>
          <w:bCs/>
          <w:szCs w:val="20"/>
        </w:rPr>
        <w:t>jednej</w:t>
      </w:r>
      <w:r w:rsidRPr="00F84C0A">
        <w:rPr>
          <w:rFonts w:cstheme="minorHAnsi"/>
          <w:bCs/>
          <w:szCs w:val="20"/>
        </w:rPr>
        <w:t xml:space="preserve"> karty</w:t>
      </w:r>
      <w:r>
        <w:rPr>
          <w:rFonts w:cstheme="minorHAnsi"/>
          <w:bCs/>
          <w:szCs w:val="20"/>
        </w:rPr>
        <w:t xml:space="preserve"> </w:t>
      </w:r>
      <w:r w:rsidRPr="00F84C0A">
        <w:rPr>
          <w:rFonts w:cstheme="minorHAnsi"/>
          <w:bCs/>
          <w:szCs w:val="20"/>
        </w:rPr>
        <w:t xml:space="preserve"> - …. złotych netto,</w:t>
      </w:r>
    </w:p>
    <w:p w14:paraId="1B73A6D3" w14:textId="78A19031" w:rsidR="00B325FE" w:rsidRPr="00F84C0A" w:rsidRDefault="00B325FE" w:rsidP="00F84C0A">
      <w:pPr>
        <w:spacing w:before="0" w:line="276" w:lineRule="auto"/>
        <w:ind w:left="482" w:right="-34"/>
        <w:jc w:val="left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>Poz. 2 - O</w:t>
      </w:r>
      <w:r w:rsidRPr="00B325FE">
        <w:rPr>
          <w:rFonts w:cstheme="minorHAnsi"/>
          <w:bCs/>
          <w:szCs w:val="20"/>
        </w:rPr>
        <w:t>płata manipulacyjna dot. dostawy kart do wskazanej lokalizacji ……… zł</w:t>
      </w:r>
      <w:r>
        <w:rPr>
          <w:rFonts w:cstheme="minorHAnsi"/>
          <w:bCs/>
          <w:szCs w:val="20"/>
        </w:rPr>
        <w:t xml:space="preserve"> netto</w:t>
      </w:r>
      <w:r w:rsidRPr="00B325FE">
        <w:rPr>
          <w:rFonts w:cstheme="minorHAnsi"/>
          <w:bCs/>
          <w:szCs w:val="20"/>
        </w:rPr>
        <w:t>/dostawa,</w:t>
      </w:r>
    </w:p>
    <w:p w14:paraId="6EE91F33" w14:textId="1576DFFA" w:rsidR="00F84C0A" w:rsidRPr="00F84C0A" w:rsidRDefault="00F84C0A" w:rsidP="00F84C0A">
      <w:pPr>
        <w:spacing w:before="0" w:line="276" w:lineRule="auto"/>
        <w:ind w:left="482" w:right="-34"/>
        <w:jc w:val="left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 xml:space="preserve">Poz. </w:t>
      </w:r>
      <w:r w:rsidR="00B325FE">
        <w:rPr>
          <w:rFonts w:cstheme="minorHAnsi"/>
          <w:bCs/>
          <w:szCs w:val="20"/>
        </w:rPr>
        <w:t>3</w:t>
      </w:r>
      <w:r>
        <w:rPr>
          <w:rFonts w:cstheme="minorHAnsi"/>
          <w:bCs/>
          <w:szCs w:val="20"/>
        </w:rPr>
        <w:t xml:space="preserve"> </w:t>
      </w:r>
      <w:r w:rsidR="00B325FE">
        <w:rPr>
          <w:rFonts w:cstheme="minorHAnsi"/>
          <w:bCs/>
          <w:szCs w:val="20"/>
        </w:rPr>
        <w:t>-</w:t>
      </w:r>
      <w:r>
        <w:rPr>
          <w:rFonts w:cstheme="minorHAnsi"/>
          <w:bCs/>
          <w:szCs w:val="20"/>
        </w:rPr>
        <w:t xml:space="preserve"> Prowizja </w:t>
      </w:r>
      <w:r w:rsidR="00B325FE">
        <w:rPr>
          <w:rFonts w:cstheme="minorHAnsi"/>
          <w:bCs/>
          <w:szCs w:val="20"/>
        </w:rPr>
        <w:t>….. % tj. ……. zł netto</w:t>
      </w:r>
      <w:r w:rsidRPr="00F84C0A">
        <w:rPr>
          <w:rFonts w:cstheme="minorHAnsi"/>
          <w:bCs/>
          <w:szCs w:val="20"/>
        </w:rPr>
        <w:t xml:space="preserve"> </w:t>
      </w:r>
      <w:r w:rsidR="00B325FE">
        <w:rPr>
          <w:rFonts w:cstheme="minorHAnsi"/>
          <w:bCs/>
          <w:szCs w:val="20"/>
        </w:rPr>
        <w:t>liczona od nominalnej wartości zasilenia WDK</w:t>
      </w:r>
    </w:p>
    <w:p w14:paraId="77EDC8A3" w14:textId="4D3D5069" w:rsidR="00B325FE" w:rsidRPr="00B325FE" w:rsidRDefault="00B325FE" w:rsidP="00B325FE">
      <w:pPr>
        <w:spacing w:before="0" w:line="276" w:lineRule="auto"/>
        <w:ind w:left="482" w:right="-34"/>
        <w:jc w:val="left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 xml:space="preserve">Poz. 4 - </w:t>
      </w:r>
      <w:r>
        <w:rPr>
          <w:szCs w:val="20"/>
          <w:lang w:eastAsia="en-US"/>
        </w:rPr>
        <w:t>O</w:t>
      </w:r>
      <w:r w:rsidRPr="00797458">
        <w:rPr>
          <w:szCs w:val="20"/>
          <w:lang w:eastAsia="en-US"/>
        </w:rPr>
        <w:t>płata za indywidualnie zapakowanie kart w ozdobne koperty</w:t>
      </w:r>
      <w:r w:rsidR="008B5078">
        <w:rPr>
          <w:szCs w:val="20"/>
          <w:lang w:eastAsia="en-US"/>
        </w:rPr>
        <w:t xml:space="preserve"> z </w:t>
      </w:r>
      <w:r w:rsidRPr="00797458">
        <w:rPr>
          <w:szCs w:val="20"/>
          <w:lang w:eastAsia="en-US"/>
        </w:rPr>
        <w:t>motywem ….. zł/szt.</w:t>
      </w:r>
    </w:p>
    <w:p w14:paraId="06CCBFFC" w14:textId="0E3FA8DA" w:rsidR="00B325FE" w:rsidRDefault="00B325FE" w:rsidP="00F84C0A">
      <w:pPr>
        <w:spacing w:before="0" w:line="276" w:lineRule="auto"/>
        <w:ind w:left="482" w:right="-34"/>
        <w:jc w:val="left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 xml:space="preserve">Poz. 5 </w:t>
      </w:r>
      <w:r w:rsidR="00F47BDE">
        <w:rPr>
          <w:rFonts w:cstheme="minorHAnsi"/>
          <w:bCs/>
          <w:szCs w:val="20"/>
        </w:rPr>
        <w:t xml:space="preserve">- </w:t>
      </w:r>
      <w:r>
        <w:rPr>
          <w:rFonts w:cstheme="minorHAnsi"/>
          <w:bCs/>
          <w:szCs w:val="20"/>
        </w:rPr>
        <w:t>Etykietowanie kopert ….. zł netto/szt.</w:t>
      </w:r>
    </w:p>
    <w:p w14:paraId="0FD4BA67" w14:textId="151A7EBD" w:rsidR="00F84C0A" w:rsidRDefault="00CE598D" w:rsidP="00F84C0A">
      <w:pPr>
        <w:spacing w:before="0" w:line="276" w:lineRule="auto"/>
        <w:ind w:left="482" w:right="-34"/>
        <w:jc w:val="left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 xml:space="preserve">WDK – wartość doładowań </w:t>
      </w:r>
      <w:r w:rsidRPr="00E4135D">
        <w:rPr>
          <w:rFonts w:cstheme="minorHAnsi"/>
          <w:bCs/>
          <w:szCs w:val="20"/>
        </w:rPr>
        <w:t xml:space="preserve">kart </w:t>
      </w:r>
      <w:r w:rsidR="00B325FE" w:rsidRPr="00E4135D">
        <w:rPr>
          <w:rFonts w:cstheme="minorHAnsi"/>
          <w:bCs/>
          <w:szCs w:val="20"/>
        </w:rPr>
        <w:t xml:space="preserve">– </w:t>
      </w:r>
      <w:r w:rsidR="00E4135D" w:rsidRPr="00E4135D">
        <w:rPr>
          <w:rFonts w:cstheme="minorHAnsi"/>
          <w:bCs/>
          <w:szCs w:val="20"/>
        </w:rPr>
        <w:t>554</w:t>
      </w:r>
      <w:r w:rsidRPr="00E4135D">
        <w:rPr>
          <w:rFonts w:cstheme="minorHAnsi"/>
          <w:bCs/>
          <w:szCs w:val="20"/>
        </w:rPr>
        <w:t xml:space="preserve"> </w:t>
      </w:r>
      <w:r w:rsidR="00F47BDE" w:rsidRPr="00E4135D">
        <w:rPr>
          <w:rFonts w:cstheme="minorHAnsi"/>
          <w:bCs/>
          <w:szCs w:val="20"/>
        </w:rPr>
        <w:t xml:space="preserve">000,00 </w:t>
      </w:r>
      <w:r w:rsidR="00B325FE" w:rsidRPr="00E4135D">
        <w:rPr>
          <w:rFonts w:cstheme="minorHAnsi"/>
          <w:bCs/>
          <w:szCs w:val="20"/>
        </w:rPr>
        <w:t>złotych.</w:t>
      </w:r>
    </w:p>
    <w:p w14:paraId="3B164480" w14:textId="77777777" w:rsidR="00B325FE" w:rsidRDefault="00B325FE" w:rsidP="00F84C0A">
      <w:pPr>
        <w:spacing w:before="0" w:line="276" w:lineRule="auto"/>
        <w:ind w:left="482" w:right="-34"/>
        <w:jc w:val="left"/>
        <w:rPr>
          <w:rFonts w:cstheme="minorHAnsi"/>
          <w:bCs/>
          <w:szCs w:val="20"/>
        </w:rPr>
      </w:pPr>
    </w:p>
    <w:p w14:paraId="62675E1F" w14:textId="2192ED07" w:rsidR="002D0545" w:rsidRPr="000B7DEE" w:rsidRDefault="00F84C0A" w:rsidP="000B7DEE">
      <w:pPr>
        <w:pStyle w:val="Tekstpodstawowy3"/>
        <w:keepNext w:val="0"/>
        <w:widowControl w:val="0"/>
        <w:numPr>
          <w:ilvl w:val="0"/>
          <w:numId w:val="6"/>
        </w:numPr>
        <w:tabs>
          <w:tab w:val="left" w:pos="709"/>
        </w:tabs>
        <w:spacing w:before="0" w:line="276" w:lineRule="auto"/>
        <w:ind w:hanging="482"/>
        <w:rPr>
          <w:rFonts w:cstheme="minorHAnsi"/>
        </w:rPr>
      </w:pPr>
      <w:r w:rsidRPr="000B7DEE">
        <w:rPr>
          <w:rFonts w:cstheme="minorHAnsi"/>
          <w:bCs/>
        </w:rPr>
        <w:t>Zobowiązuję(emy) się</w:t>
      </w:r>
      <w:r w:rsidR="002D0545" w:rsidRPr="000B7DEE">
        <w:rPr>
          <w:rFonts w:cstheme="minorHAnsi"/>
          <w:bCs/>
        </w:rPr>
        <w:t xml:space="preserve"> </w:t>
      </w:r>
      <w:r w:rsidRPr="000B7DEE">
        <w:rPr>
          <w:rFonts w:cstheme="minorHAnsi"/>
        </w:rPr>
        <w:t xml:space="preserve">zrealizować przedmiot zamówienia w terminie nie dłuższym niż </w:t>
      </w:r>
      <w:r w:rsidR="00CE598D">
        <w:rPr>
          <w:rFonts w:cstheme="minorHAnsi"/>
        </w:rPr>
        <w:t>3 dni</w:t>
      </w:r>
      <w:r w:rsidR="000B7DEE" w:rsidRPr="000B7DEE">
        <w:rPr>
          <w:rFonts w:cstheme="minorHAnsi"/>
        </w:rPr>
        <w:t xml:space="preserve"> </w:t>
      </w:r>
      <w:r w:rsidRPr="000B7DEE">
        <w:rPr>
          <w:rFonts w:cstheme="minorHAnsi"/>
        </w:rPr>
        <w:t xml:space="preserve">od daty </w:t>
      </w:r>
      <w:r w:rsidR="000B7DEE">
        <w:rPr>
          <w:rFonts w:cstheme="minorHAnsi"/>
        </w:rPr>
        <w:t xml:space="preserve">złożenia </w:t>
      </w:r>
      <w:r w:rsidRPr="000B7DEE">
        <w:rPr>
          <w:rFonts w:cstheme="minorHAnsi"/>
        </w:rPr>
        <w:t>zamówienia.</w:t>
      </w:r>
    </w:p>
    <w:p w14:paraId="57235EB7" w14:textId="17A0EA0F" w:rsidR="00126E0A" w:rsidRPr="00E654CA" w:rsidRDefault="00AE00EF" w:rsidP="000B7DEE">
      <w:pPr>
        <w:numPr>
          <w:ilvl w:val="0"/>
          <w:numId w:val="6"/>
        </w:numPr>
        <w:spacing w:before="0" w:line="276" w:lineRule="auto"/>
        <w:ind w:right="-34" w:hanging="482"/>
        <w:jc w:val="left"/>
        <w:rPr>
          <w:rFonts w:cstheme="minorHAnsi"/>
          <w:b/>
          <w:bCs/>
          <w:szCs w:val="20"/>
        </w:rPr>
      </w:pPr>
      <w:r w:rsidRPr="00E654CA">
        <w:rPr>
          <w:rFonts w:cstheme="minorHAnsi"/>
          <w:szCs w:val="20"/>
        </w:rPr>
        <w:t>Oświadczam(y), że:</w:t>
      </w:r>
    </w:p>
    <w:p w14:paraId="78567E22" w14:textId="24ED67BD" w:rsidR="001F313D" w:rsidRPr="00E654CA" w:rsidRDefault="001F313D" w:rsidP="00823C02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E654CA">
        <w:rPr>
          <w:rFonts w:cstheme="minorHAnsi"/>
          <w:szCs w:val="20"/>
        </w:rPr>
        <w:t xml:space="preserve">jestem(śmy) związany(i) niniejszą ofertą przez okres </w:t>
      </w:r>
      <w:r w:rsidR="00E4135D">
        <w:rPr>
          <w:rFonts w:cstheme="minorHAnsi"/>
          <w:b/>
          <w:iCs/>
          <w:szCs w:val="20"/>
        </w:rPr>
        <w:t>60</w:t>
      </w:r>
      <w:r w:rsidRPr="00E654CA">
        <w:rPr>
          <w:rFonts w:cstheme="minorHAnsi"/>
          <w:b/>
          <w:bCs/>
          <w:szCs w:val="20"/>
        </w:rPr>
        <w:t xml:space="preserve"> dni</w:t>
      </w:r>
      <w:r w:rsidRPr="00E654CA">
        <w:rPr>
          <w:rFonts w:cstheme="minorHAnsi"/>
          <w:szCs w:val="20"/>
        </w:rPr>
        <w:t xml:space="preserve"> od upływu terminu składania ofert,</w:t>
      </w:r>
    </w:p>
    <w:p w14:paraId="683E78D1" w14:textId="6FC29415" w:rsidR="00DE65CD" w:rsidRPr="000B7DEE" w:rsidRDefault="00783A2F" w:rsidP="000B7DEE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cstheme="minorHAnsi"/>
          <w:szCs w:val="20"/>
          <w:lang w:val="de-DE"/>
        </w:rPr>
      </w:pPr>
      <w:r w:rsidRPr="00E654CA">
        <w:rPr>
          <w:rFonts w:cstheme="minorHAnsi"/>
          <w:szCs w:val="20"/>
        </w:rPr>
        <w:t>zamówienie wykonam(y):</w:t>
      </w:r>
      <w:r w:rsidR="000B7DEE">
        <w:rPr>
          <w:rFonts w:cstheme="minorHAnsi"/>
          <w:szCs w:val="20"/>
          <w:lang w:val="de-DE"/>
        </w:rPr>
        <w:t xml:space="preserve"> </w:t>
      </w:r>
      <w:r w:rsidR="001433CE" w:rsidRPr="000B7DEE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433CE" w:rsidRPr="000B7DEE">
        <w:rPr>
          <w:rFonts w:cstheme="minorHAnsi"/>
          <w:szCs w:val="20"/>
        </w:rPr>
        <w:instrText xml:space="preserve"> FORMCHECKBOX </w:instrText>
      </w:r>
      <w:r w:rsidR="008043F7">
        <w:rPr>
          <w:rFonts w:cstheme="minorHAnsi"/>
          <w:szCs w:val="20"/>
        </w:rPr>
      </w:r>
      <w:r w:rsidR="008043F7">
        <w:rPr>
          <w:rFonts w:cstheme="minorHAnsi"/>
          <w:szCs w:val="20"/>
        </w:rPr>
        <w:fldChar w:fldCharType="separate"/>
      </w:r>
      <w:r w:rsidR="001433CE" w:rsidRPr="000B7DEE">
        <w:rPr>
          <w:rFonts w:cstheme="minorHAnsi"/>
          <w:szCs w:val="20"/>
        </w:rPr>
        <w:fldChar w:fldCharType="end"/>
      </w:r>
      <w:r w:rsidR="001433CE" w:rsidRPr="000B7DEE">
        <w:rPr>
          <w:rFonts w:cstheme="minorHAnsi"/>
          <w:szCs w:val="20"/>
        </w:rPr>
        <w:t xml:space="preserve"> </w:t>
      </w:r>
      <w:r w:rsidR="001433CE" w:rsidRPr="000B7DEE">
        <w:rPr>
          <w:rFonts w:cstheme="minorHAnsi"/>
          <w:b/>
          <w:bCs/>
          <w:szCs w:val="20"/>
        </w:rPr>
        <w:t xml:space="preserve">samodzielnie </w:t>
      </w:r>
    </w:p>
    <w:p w14:paraId="75B007E2" w14:textId="3FADCA49" w:rsidR="001F313D" w:rsidRPr="00E654CA" w:rsidRDefault="001F313D" w:rsidP="00823C02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E654CA">
        <w:rPr>
          <w:rFonts w:cstheme="minorHAnsi"/>
          <w:szCs w:val="20"/>
        </w:rPr>
        <w:t>otrzymałem(liśmy) wszelkie informacje konieczne do przygotowania oferty,</w:t>
      </w:r>
    </w:p>
    <w:p w14:paraId="7D2B6854" w14:textId="3C8D2CF6" w:rsidR="001F313D" w:rsidRPr="00E654CA" w:rsidRDefault="001F313D" w:rsidP="00823C02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E654CA">
        <w:rPr>
          <w:rFonts w:cstheme="minorHAnsi"/>
          <w:szCs w:val="20"/>
        </w:rPr>
        <w:t>akceptuję(emy) treść Warunków Zamówienia i w razie wybrania mojej (naszej) oferty zobowiązuję(emy) się do podpisania Umowy zgodnie</w:t>
      </w:r>
      <w:r w:rsidR="008B5078">
        <w:rPr>
          <w:rFonts w:cstheme="minorHAnsi"/>
          <w:szCs w:val="20"/>
        </w:rPr>
        <w:t xml:space="preserve"> z </w:t>
      </w:r>
      <w:r w:rsidRPr="00E654CA">
        <w:rPr>
          <w:rFonts w:cstheme="minorHAnsi"/>
          <w:szCs w:val="20"/>
        </w:rPr>
        <w:t xml:space="preserve">Projektem Umowy stanowiącej Załącznik nr </w:t>
      </w:r>
      <w:r w:rsidR="00454C2E">
        <w:rPr>
          <w:rFonts w:cstheme="minorHAnsi"/>
          <w:szCs w:val="20"/>
        </w:rPr>
        <w:t>7</w:t>
      </w:r>
      <w:r w:rsidR="00B26772" w:rsidRPr="00E654CA">
        <w:rPr>
          <w:rFonts w:cstheme="minorHAnsi"/>
          <w:szCs w:val="20"/>
        </w:rPr>
        <w:t xml:space="preserve"> </w:t>
      </w:r>
      <w:r w:rsidRPr="00E654CA">
        <w:rPr>
          <w:rFonts w:cstheme="minorHAnsi"/>
          <w:szCs w:val="20"/>
        </w:rPr>
        <w:t xml:space="preserve">do Warunków Zamówienia, w miejscu i terminie określonym przez Zamawiającego, </w:t>
      </w:r>
    </w:p>
    <w:tbl>
      <w:tblPr>
        <w:tblW w:w="9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1F313D" w:rsidRPr="00E02C69" w14:paraId="15544450" w14:textId="77777777" w:rsidTr="00BB2526">
        <w:trPr>
          <w:cantSplit/>
          <w:trHeight w:val="3261"/>
        </w:trPr>
        <w:tc>
          <w:tcPr>
            <w:tcW w:w="9701" w:type="dxa"/>
            <w:vAlign w:val="bottom"/>
          </w:tcPr>
          <w:p w14:paraId="054E48D8" w14:textId="72FB73E8" w:rsidR="001F313D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cstheme="minorHAnsi"/>
                <w:szCs w:val="20"/>
              </w:rPr>
            </w:pPr>
            <w:r w:rsidRPr="00E654CA">
              <w:rPr>
                <w:rFonts w:cstheme="minorHAnsi"/>
                <w:szCs w:val="20"/>
              </w:rPr>
              <w:lastRenderedPageBreak/>
              <w:t>wszelkie informacje zawarte w formularzu Oferty wraz</w:t>
            </w:r>
            <w:r w:rsidR="008B5078">
              <w:rPr>
                <w:rFonts w:cstheme="minorHAnsi"/>
                <w:szCs w:val="20"/>
              </w:rPr>
              <w:t xml:space="preserve"> z </w:t>
            </w:r>
            <w:r w:rsidRPr="00E654CA">
              <w:rPr>
                <w:rFonts w:cstheme="minorHAnsi"/>
                <w:szCs w:val="20"/>
              </w:rPr>
              <w:t>załącznikami są zgodne ze stanem faktycznym,</w:t>
            </w:r>
          </w:p>
          <w:p w14:paraId="5744DB23" w14:textId="3A1FB31C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cstheme="minorHAnsi"/>
                <w:szCs w:val="20"/>
              </w:rPr>
            </w:pPr>
            <w:r w:rsidRPr="00E654CA">
              <w:rPr>
                <w:rFonts w:cstheme="minorHAnsi"/>
                <w:szCs w:val="20"/>
              </w:rPr>
              <w:t>wyrażam</w:t>
            </w:r>
            <w:r w:rsidR="00C3398C">
              <w:rPr>
                <w:rFonts w:cstheme="minorHAnsi"/>
                <w:szCs w:val="20"/>
              </w:rPr>
              <w:t>(</w:t>
            </w:r>
            <w:r w:rsidRPr="00E654CA">
              <w:rPr>
                <w:rFonts w:cstheme="minorHAnsi"/>
                <w:szCs w:val="20"/>
              </w:rPr>
              <w:t>y</w:t>
            </w:r>
            <w:r w:rsidR="00C3398C">
              <w:rPr>
                <w:rFonts w:cstheme="minorHAnsi"/>
                <w:szCs w:val="20"/>
              </w:rPr>
              <w:t>)</w:t>
            </w:r>
            <w:r w:rsidRPr="00E654CA">
              <w:rPr>
                <w:rFonts w:cstheme="minorHAnsi"/>
                <w:szCs w:val="20"/>
              </w:rPr>
              <w:t xml:space="preserve"> zgodę na wprowadzenie skanu naszej oferty do Platformy Zakupowej Zamawiającego,</w:t>
            </w:r>
          </w:p>
          <w:p w14:paraId="5F854C09" w14:textId="7BEF84AD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cstheme="minorHAnsi"/>
                <w:szCs w:val="20"/>
              </w:rPr>
            </w:pPr>
            <w:r w:rsidRPr="00E654CA">
              <w:rPr>
                <w:rFonts w:cstheme="minorHAnsi"/>
                <w:szCs w:val="20"/>
              </w:rPr>
              <w:t>nie posiadam (my) powiązań</w:t>
            </w:r>
            <w:r w:rsidR="008B5078">
              <w:rPr>
                <w:rFonts w:cstheme="minorHAnsi"/>
                <w:szCs w:val="20"/>
              </w:rPr>
              <w:t xml:space="preserve"> z </w:t>
            </w:r>
            <w:r w:rsidRPr="00E654CA">
              <w:rPr>
                <w:rFonts w:cstheme="minorHAnsi"/>
                <w:szCs w:val="20"/>
              </w:rPr>
              <w:t>Zamawiającym, które prowadzą lub mogłyby prowadzić do braku niezależności lub konfliktu interesów w związku</w:t>
            </w:r>
            <w:r w:rsidR="008B5078">
              <w:rPr>
                <w:rFonts w:cstheme="minorHAnsi"/>
                <w:szCs w:val="20"/>
              </w:rPr>
              <w:t xml:space="preserve"> z </w:t>
            </w:r>
            <w:r w:rsidRPr="00E654CA">
              <w:rPr>
                <w:rFonts w:cstheme="minorHAnsi"/>
                <w:szCs w:val="20"/>
              </w:rPr>
              <w:t>realizacją przez reprezentowany przeze mnie (przez nas) podmiot przedmiotu zamówienia,</w:t>
            </w:r>
          </w:p>
          <w:p w14:paraId="17C2DE06" w14:textId="5F8D19EA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cstheme="minorHAnsi"/>
                <w:szCs w:val="20"/>
              </w:rPr>
            </w:pPr>
            <w:r w:rsidRPr="00E654CA">
              <w:rPr>
                <w:rFonts w:cstheme="minorHAnsi"/>
                <w:szCs w:val="20"/>
              </w:rPr>
              <w:t>nie podlegam (my) wykluczeniu</w:t>
            </w:r>
            <w:r w:rsidR="008B5078">
              <w:rPr>
                <w:rFonts w:cstheme="minorHAnsi"/>
                <w:szCs w:val="20"/>
              </w:rPr>
              <w:t xml:space="preserve"> z </w:t>
            </w:r>
            <w:r w:rsidRPr="00E654CA">
              <w:rPr>
                <w:rFonts w:cstheme="minorHAnsi"/>
                <w:szCs w:val="20"/>
              </w:rPr>
              <w:t>postępowania,</w:t>
            </w:r>
          </w:p>
          <w:p w14:paraId="29CC3D1C" w14:textId="77777777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cstheme="minorHAnsi"/>
                <w:szCs w:val="20"/>
              </w:rPr>
            </w:pPr>
            <w:r w:rsidRPr="00E654CA">
              <w:rPr>
                <w:rFonts w:cstheme="minorHAnsi"/>
                <w:szCs w:val="20"/>
              </w:rPr>
              <w:t xml:space="preserve">jesteśmy podmiotem, w którym Skarb Państwa posiada bezpośrednio lub pośrednio udziały [dodatkowa informacja do celów statystycznych:]: </w:t>
            </w:r>
          </w:p>
          <w:p w14:paraId="16B7DA79" w14:textId="6572CEF9" w:rsidR="000B7DEE" w:rsidRDefault="001F313D" w:rsidP="000B7DEE">
            <w:pPr>
              <w:spacing w:before="0" w:line="276" w:lineRule="auto"/>
              <w:ind w:left="720"/>
              <w:rPr>
                <w:rFonts w:cstheme="minorHAnsi"/>
                <w:szCs w:val="20"/>
              </w:rPr>
            </w:pPr>
            <w:r w:rsidRPr="00E654CA">
              <w:rPr>
                <w:rFonts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4CA">
              <w:rPr>
                <w:rFonts w:cstheme="minorHAnsi"/>
                <w:szCs w:val="20"/>
              </w:rPr>
              <w:instrText xml:space="preserve"> FORMCHECKBOX </w:instrText>
            </w:r>
            <w:r w:rsidR="008043F7">
              <w:rPr>
                <w:rFonts w:cstheme="minorHAnsi"/>
                <w:szCs w:val="20"/>
              </w:rPr>
            </w:r>
            <w:r w:rsidR="008043F7">
              <w:rPr>
                <w:rFonts w:cstheme="minorHAnsi"/>
                <w:szCs w:val="20"/>
              </w:rPr>
              <w:fldChar w:fldCharType="separate"/>
            </w:r>
            <w:r w:rsidRPr="00E654CA">
              <w:rPr>
                <w:rFonts w:cstheme="minorHAnsi"/>
                <w:szCs w:val="20"/>
              </w:rPr>
              <w:fldChar w:fldCharType="end"/>
            </w:r>
            <w:r w:rsidRPr="00E654CA">
              <w:rPr>
                <w:rFonts w:cstheme="minorHAnsi"/>
                <w:szCs w:val="20"/>
              </w:rPr>
              <w:t xml:space="preserve">  tak / </w:t>
            </w:r>
            <w:r w:rsidRPr="00E654CA">
              <w:rPr>
                <w:rFonts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4CA">
              <w:rPr>
                <w:rFonts w:cstheme="minorHAnsi"/>
                <w:szCs w:val="20"/>
              </w:rPr>
              <w:instrText xml:space="preserve"> FORMCHECKBOX </w:instrText>
            </w:r>
            <w:r w:rsidR="008043F7">
              <w:rPr>
                <w:rFonts w:cstheme="minorHAnsi"/>
                <w:szCs w:val="20"/>
              </w:rPr>
            </w:r>
            <w:r w:rsidR="008043F7">
              <w:rPr>
                <w:rFonts w:cstheme="minorHAnsi"/>
                <w:szCs w:val="20"/>
              </w:rPr>
              <w:fldChar w:fldCharType="separate"/>
            </w:r>
            <w:r w:rsidRPr="00E654CA">
              <w:rPr>
                <w:rFonts w:cstheme="minorHAnsi"/>
                <w:szCs w:val="20"/>
              </w:rPr>
              <w:fldChar w:fldCharType="end"/>
            </w:r>
            <w:r w:rsidRPr="00E654CA">
              <w:rPr>
                <w:rFonts w:cstheme="minorHAnsi"/>
                <w:szCs w:val="20"/>
              </w:rPr>
              <w:t xml:space="preserve">  nie</w:t>
            </w:r>
          </w:p>
          <w:p w14:paraId="132F7F80" w14:textId="77777777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cstheme="minorHAnsi"/>
                <w:szCs w:val="20"/>
              </w:rPr>
            </w:pPr>
            <w:r w:rsidRPr="00E654CA">
              <w:rPr>
                <w:rFonts w:cstheme="minorHAnsi"/>
                <w:szCs w:val="20"/>
              </w:rPr>
              <w:t>Osobą uprawnioną do udzielania wyjaśnień Zamawiającemu w imieniu Wykonawcy jest:</w:t>
            </w:r>
          </w:p>
          <w:p w14:paraId="203B12FD" w14:textId="77777777" w:rsidR="001F313D" w:rsidRPr="00E654CA" w:rsidRDefault="001F313D" w:rsidP="00E654CA">
            <w:pPr>
              <w:spacing w:before="0" w:line="276" w:lineRule="auto"/>
              <w:ind w:left="720"/>
              <w:rPr>
                <w:rFonts w:cstheme="minorHAnsi"/>
                <w:szCs w:val="20"/>
              </w:rPr>
            </w:pPr>
            <w:r w:rsidRPr="00E654CA">
              <w:rPr>
                <w:rFonts w:cstheme="minorHAnsi"/>
                <w:szCs w:val="20"/>
              </w:rPr>
              <w:t>Pan(i) ………………………. , tel.: ……………………….. e-mail: ………………………..</w:t>
            </w:r>
          </w:p>
        </w:tc>
      </w:tr>
    </w:tbl>
    <w:p w14:paraId="5844AB82" w14:textId="77777777" w:rsidR="00AE00EF" w:rsidRPr="00E654CA" w:rsidRDefault="00AE00EF" w:rsidP="00E654CA">
      <w:pPr>
        <w:spacing w:before="0" w:line="276" w:lineRule="auto"/>
        <w:rPr>
          <w:rFonts w:cs="Arial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E02C69" w14:paraId="1CA4A791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5955EDAC" w14:textId="77777777" w:rsidR="00EE5356" w:rsidRPr="00E654CA" w:rsidRDefault="00EE5356" w:rsidP="00E654CA">
            <w:pPr>
              <w:spacing w:before="0" w:line="276" w:lineRule="auto"/>
              <w:rPr>
                <w:rFonts w:cs="Arial"/>
                <w:szCs w:val="20"/>
              </w:rPr>
            </w:pPr>
            <w:r w:rsidRPr="00E654CA">
              <w:rPr>
                <w:rFonts w:cs="Arial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654CA">
              <w:rPr>
                <w:rFonts w:cs="Arial"/>
                <w:szCs w:val="20"/>
              </w:rPr>
              <w:instrText xml:space="preserve"> FORMTEXT </w:instrText>
            </w:r>
            <w:r w:rsidRPr="00E654CA">
              <w:rPr>
                <w:rFonts w:cs="Arial"/>
                <w:szCs w:val="20"/>
              </w:rPr>
            </w:r>
            <w:r w:rsidRPr="00E654CA">
              <w:rPr>
                <w:rFonts w:cs="Arial"/>
                <w:szCs w:val="20"/>
              </w:rPr>
              <w:fldChar w:fldCharType="separate"/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C22A" w14:textId="77777777" w:rsidR="00EE5356" w:rsidRPr="00E654CA" w:rsidRDefault="00EE5356" w:rsidP="00E654CA">
            <w:pPr>
              <w:spacing w:before="0" w:line="276" w:lineRule="auto"/>
              <w:rPr>
                <w:rFonts w:cs="Arial"/>
                <w:szCs w:val="20"/>
              </w:rPr>
            </w:pPr>
          </w:p>
        </w:tc>
      </w:tr>
      <w:tr w:rsidR="00EE5356" w:rsidRPr="00E02C69" w14:paraId="43FA4627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3BD2523" w14:textId="77777777" w:rsidR="00EE5356" w:rsidRPr="00E02C69" w:rsidRDefault="00EE5356" w:rsidP="00E654CA">
            <w:pPr>
              <w:spacing w:before="0" w:line="276" w:lineRule="auto"/>
              <w:jc w:val="center"/>
              <w:rPr>
                <w:rFonts w:cs="Arial"/>
                <w:b/>
                <w:szCs w:val="20"/>
              </w:rPr>
            </w:pPr>
            <w:r w:rsidRPr="00E02C69">
              <w:rPr>
                <w:rFonts w:cs="Arial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A46AA26" w14:textId="77777777" w:rsidR="00EE5356" w:rsidRPr="00E02C69" w:rsidRDefault="00EE5356" w:rsidP="00E654CA">
            <w:pPr>
              <w:spacing w:before="0" w:line="276" w:lineRule="auto"/>
              <w:jc w:val="center"/>
              <w:rPr>
                <w:rFonts w:cs="Arial"/>
                <w:b/>
                <w:szCs w:val="20"/>
              </w:rPr>
            </w:pPr>
            <w:r w:rsidRPr="00E02C69">
              <w:rPr>
                <w:rFonts w:cs="Arial"/>
                <w:b/>
                <w:szCs w:val="20"/>
              </w:rPr>
              <w:t>Pieczęć imienna i podpis przedstawiciela(i) Wykonawcy</w:t>
            </w:r>
          </w:p>
        </w:tc>
      </w:tr>
    </w:tbl>
    <w:p w14:paraId="0D46B07B" w14:textId="77777777" w:rsidR="00B26772" w:rsidRPr="00E654CA" w:rsidRDefault="00B26772" w:rsidP="00E654CA">
      <w:pPr>
        <w:spacing w:before="0" w:line="276" w:lineRule="auto"/>
        <w:rPr>
          <w:szCs w:val="20"/>
        </w:rPr>
      </w:pPr>
      <w:bookmarkStart w:id="2" w:name="_Toc382495769"/>
      <w:bookmarkStart w:id="3" w:name="_Toc389210257"/>
    </w:p>
    <w:p w14:paraId="024B9025" w14:textId="77777777" w:rsidR="00B26772" w:rsidRPr="00E654CA" w:rsidRDefault="00B26772" w:rsidP="00E654CA">
      <w:pPr>
        <w:spacing w:before="0" w:line="276" w:lineRule="auto"/>
        <w:jc w:val="left"/>
        <w:rPr>
          <w:b/>
          <w:bCs/>
          <w:szCs w:val="20"/>
          <w:u w:val="single"/>
        </w:rPr>
      </w:pPr>
      <w:r w:rsidRPr="00E654CA">
        <w:rPr>
          <w:szCs w:val="20"/>
          <w:u w:val="single"/>
        </w:rPr>
        <w:br w:type="page"/>
      </w:r>
    </w:p>
    <w:p w14:paraId="3D39D460" w14:textId="0FFEEEB7" w:rsidR="00435628" w:rsidRPr="00E654CA" w:rsidRDefault="009E7AE2" w:rsidP="00E654CA">
      <w:pPr>
        <w:pStyle w:val="Nagwek4"/>
        <w:spacing w:before="0" w:after="0" w:line="276" w:lineRule="auto"/>
        <w:jc w:val="both"/>
        <w:rPr>
          <w:b w:val="0"/>
          <w:sz w:val="20"/>
          <w:szCs w:val="20"/>
          <w:u w:val="single"/>
        </w:rPr>
      </w:pPr>
      <w:bookmarkStart w:id="4" w:name="_Toc32491937"/>
      <w:r w:rsidRPr="00E654CA">
        <w:rPr>
          <w:sz w:val="20"/>
          <w:szCs w:val="20"/>
          <w:u w:val="single"/>
        </w:rPr>
        <w:lastRenderedPageBreak/>
        <w:t>ZAŁĄCZNIK NR 2. OŚWIADCZENIE WYKONAWCY</w:t>
      </w:r>
      <w:r>
        <w:rPr>
          <w:sz w:val="20"/>
          <w:szCs w:val="20"/>
          <w:u w:val="single"/>
        </w:rPr>
        <w:t xml:space="preserve"> O </w:t>
      </w:r>
      <w:r w:rsidRPr="00E654CA">
        <w:rPr>
          <w:sz w:val="20"/>
          <w:szCs w:val="20"/>
          <w:u w:val="single"/>
        </w:rPr>
        <w:t>SPEŁNIENIU WARUNKÓW UDZIAŁU W POSTĘPOWANIU.</w:t>
      </w:r>
      <w:bookmarkEnd w:id="4"/>
      <w:r w:rsidRPr="00E654CA">
        <w:rPr>
          <w:sz w:val="20"/>
          <w:szCs w:val="20"/>
          <w:u w:val="single"/>
        </w:rPr>
        <w:t xml:space="preserve"> </w:t>
      </w:r>
      <w:bookmarkEnd w:id="2"/>
      <w:bookmarkEnd w:id="3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E02C69" w14:paraId="7044EE1D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54A01" w14:textId="77777777" w:rsidR="008A6DEF" w:rsidRPr="00E654CA" w:rsidRDefault="008A6DEF" w:rsidP="00E654CA">
            <w:pPr>
              <w:tabs>
                <w:tab w:val="left" w:pos="709"/>
              </w:tabs>
              <w:spacing w:before="0" w:line="276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8A6DEF" w:rsidRPr="00E02C69" w14:paraId="220FCA83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F6FC227" w14:textId="77777777" w:rsidR="008A6DEF" w:rsidRPr="00E654CA" w:rsidRDefault="008A6DEF" w:rsidP="00E654C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="Arial"/>
                <w:szCs w:val="20"/>
              </w:rPr>
            </w:pPr>
            <w:r w:rsidRPr="00E654CA">
              <w:rPr>
                <w:rFonts w:cs="Arial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81023" w14:textId="77777777" w:rsidR="008A6DEF" w:rsidRPr="00E654CA" w:rsidRDefault="008A6DEF" w:rsidP="00E654C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="Arial"/>
                <w:szCs w:val="20"/>
              </w:rPr>
            </w:pPr>
          </w:p>
        </w:tc>
      </w:tr>
    </w:tbl>
    <w:p w14:paraId="6018E144" w14:textId="77777777" w:rsidR="00D967F3" w:rsidRDefault="00D967F3" w:rsidP="00E654CA">
      <w:pPr>
        <w:spacing w:before="0" w:line="276" w:lineRule="auto"/>
        <w:rPr>
          <w:b/>
          <w:szCs w:val="20"/>
        </w:rPr>
      </w:pPr>
      <w:bookmarkStart w:id="5" w:name="_Toc334695071"/>
    </w:p>
    <w:p w14:paraId="52D8B51E" w14:textId="3C41AE0F" w:rsidR="009F1D50" w:rsidRPr="00E654CA" w:rsidRDefault="009F1D50" w:rsidP="00E654CA">
      <w:pPr>
        <w:spacing w:before="0" w:line="276" w:lineRule="auto"/>
        <w:rPr>
          <w:b/>
          <w:szCs w:val="20"/>
        </w:rPr>
      </w:pPr>
      <w:r w:rsidRPr="00E654CA">
        <w:rPr>
          <w:b/>
          <w:szCs w:val="20"/>
        </w:rPr>
        <w:t>Oświadczenie Wykonawcy</w:t>
      </w:r>
      <w:r w:rsidR="008B5078">
        <w:rPr>
          <w:b/>
          <w:szCs w:val="20"/>
        </w:rPr>
        <w:t xml:space="preserve"> o </w:t>
      </w:r>
      <w:r w:rsidRPr="00E654CA">
        <w:rPr>
          <w:b/>
          <w:szCs w:val="20"/>
        </w:rPr>
        <w:t>spełnieniu warunków udziału w postępowaniu</w:t>
      </w:r>
    </w:p>
    <w:p w14:paraId="5EA91C35" w14:textId="77777777" w:rsidR="00AE00EF" w:rsidRPr="00E654CA" w:rsidRDefault="00455970" w:rsidP="00E654CA">
      <w:pPr>
        <w:tabs>
          <w:tab w:val="left" w:pos="709"/>
        </w:tabs>
        <w:spacing w:before="0" w:line="276" w:lineRule="auto"/>
        <w:rPr>
          <w:rFonts w:cs="Arial"/>
          <w:szCs w:val="20"/>
        </w:rPr>
      </w:pPr>
      <w:r w:rsidRPr="00E654CA">
        <w:rPr>
          <w:rFonts w:cs="Arial"/>
          <w:szCs w:val="20"/>
        </w:rPr>
        <w:t xml:space="preserve">Niniejszym oświadczam(y), że </w:t>
      </w:r>
      <w:r w:rsidR="00A116E5" w:rsidRPr="00E654CA">
        <w:rPr>
          <w:rFonts w:cs="Arial"/>
          <w:szCs w:val="20"/>
        </w:rPr>
        <w:t xml:space="preserve">reprezentowany </w:t>
      </w:r>
      <w:r w:rsidRPr="00E654CA">
        <w:rPr>
          <w:rFonts w:cs="Arial"/>
          <w:szCs w:val="20"/>
        </w:rPr>
        <w:t xml:space="preserve">przeze mnie (przez nas) </w:t>
      </w:r>
      <w:r w:rsidR="00A116E5" w:rsidRPr="00E654CA">
        <w:rPr>
          <w:rFonts w:cs="Arial"/>
          <w:szCs w:val="20"/>
        </w:rPr>
        <w:t>podmiot</w:t>
      </w:r>
      <w:r w:rsidRPr="00E654CA">
        <w:rPr>
          <w:rFonts w:cs="Arial"/>
          <w:szCs w:val="20"/>
        </w:rPr>
        <w:t>:</w:t>
      </w:r>
    </w:p>
    <w:bookmarkEnd w:id="5"/>
    <w:p w14:paraId="1CB0F1AA" w14:textId="016DB299" w:rsidR="00126E0A" w:rsidRDefault="00126E0A" w:rsidP="00E654CA">
      <w:pPr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rFonts w:cs="Arial"/>
          <w:szCs w:val="20"/>
        </w:rPr>
      </w:pPr>
      <w:r w:rsidRPr="00E654CA">
        <w:rPr>
          <w:rFonts w:cs="Arial"/>
          <w:szCs w:val="20"/>
        </w:rPr>
        <w:t>Posiada niezbędną wiedzę i doświadczenie do wykonania zamówienia.</w:t>
      </w:r>
    </w:p>
    <w:p w14:paraId="686937B9" w14:textId="4B070A6D" w:rsidR="00431472" w:rsidRDefault="00431472" w:rsidP="00E654CA">
      <w:pPr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rFonts w:cs="Arial"/>
          <w:szCs w:val="20"/>
        </w:rPr>
      </w:pPr>
      <w:r>
        <w:rPr>
          <w:rFonts w:cs="Arial"/>
          <w:szCs w:val="20"/>
        </w:rPr>
        <w:t>Zobowiązuje się do przedłożenia</w:t>
      </w:r>
      <w:r w:rsidR="00F84C0A">
        <w:rPr>
          <w:rFonts w:cs="Arial"/>
          <w:szCs w:val="20"/>
        </w:rPr>
        <w:t xml:space="preserve"> w terminie określonym w pkt. 19</w:t>
      </w:r>
      <w:r>
        <w:rPr>
          <w:rFonts w:cs="Arial"/>
          <w:szCs w:val="20"/>
        </w:rPr>
        <w:t>.3. Warunków Zamówienia polisy ubezpieczenia od odpowiedzialności cywilnej w zakresie prowadzonej działalności związanej</w:t>
      </w:r>
      <w:r w:rsidR="008B5078">
        <w:rPr>
          <w:rFonts w:cs="Arial"/>
          <w:szCs w:val="20"/>
        </w:rPr>
        <w:t xml:space="preserve"> z </w:t>
      </w:r>
      <w:r>
        <w:rPr>
          <w:rFonts w:cs="Arial"/>
          <w:szCs w:val="20"/>
        </w:rPr>
        <w:t xml:space="preserve">przedmiotem zamówienia na sumę ubezpieczenia nie </w:t>
      </w:r>
      <w:r w:rsidR="00F84C0A">
        <w:rPr>
          <w:rFonts w:cs="Arial"/>
          <w:szCs w:val="20"/>
        </w:rPr>
        <w:t>mniejszą niż 5</w:t>
      </w:r>
      <w:r w:rsidR="00FD19C5">
        <w:rPr>
          <w:rFonts w:cs="Arial"/>
          <w:szCs w:val="20"/>
        </w:rPr>
        <w:t xml:space="preserve">00 000,00 zł (słownie: </w:t>
      </w:r>
      <w:r w:rsidR="00F84C0A">
        <w:rPr>
          <w:rFonts w:cs="Arial"/>
          <w:szCs w:val="20"/>
        </w:rPr>
        <w:t>pięćset</w:t>
      </w:r>
      <w:r w:rsidR="00C3398C">
        <w:rPr>
          <w:rFonts w:cs="Arial"/>
          <w:szCs w:val="20"/>
        </w:rPr>
        <w:t xml:space="preserve"> tysięcy</w:t>
      </w:r>
      <w:r w:rsidR="00FD19C5">
        <w:rPr>
          <w:rFonts w:cs="Arial"/>
          <w:szCs w:val="20"/>
        </w:rPr>
        <w:t xml:space="preserve"> złotych 00/100). Ubezpieczenie takie Wykonawca będzie utrzymywał do końca trwania umowy. Wykonawca jest zobowiązany do przedstawienia Zamawiającemu w terminie 14 dni przed upływem okresu obowiązywania aktualnej polisy, kopii nowej polisy lub innego dokumentu potwierdzającego posiadanie ubezpieczenia od odpowiedzialności cywilnej</w:t>
      </w:r>
      <w:r w:rsidR="008B5078">
        <w:rPr>
          <w:rFonts w:cs="Arial"/>
          <w:szCs w:val="20"/>
        </w:rPr>
        <w:t xml:space="preserve"> z </w:t>
      </w:r>
      <w:r w:rsidR="00FD19C5">
        <w:rPr>
          <w:rFonts w:cs="Arial"/>
          <w:szCs w:val="20"/>
        </w:rPr>
        <w:t>tytułu prowadzonej działalności gospodarczej obejmującej warunki nie mniej korzystne, niż określone w</w:t>
      </w:r>
      <w:r w:rsidR="00454C2E">
        <w:rPr>
          <w:rFonts w:cs="Arial"/>
          <w:szCs w:val="20"/>
        </w:rPr>
        <w:t xml:space="preserve"> polisie,</w:t>
      </w:r>
      <w:r w:rsidR="008B5078">
        <w:rPr>
          <w:rFonts w:cs="Arial"/>
          <w:szCs w:val="20"/>
        </w:rPr>
        <w:t xml:space="preserve"> o </w:t>
      </w:r>
      <w:r w:rsidR="00454C2E">
        <w:rPr>
          <w:rFonts w:cs="Arial"/>
          <w:szCs w:val="20"/>
        </w:rPr>
        <w:t>której mowa w pkt. 6</w:t>
      </w:r>
      <w:r w:rsidR="00FD19C5">
        <w:rPr>
          <w:rFonts w:cs="Arial"/>
          <w:szCs w:val="20"/>
        </w:rPr>
        <w:t>.1. lit d) Warunków Zamówienia.</w:t>
      </w:r>
    </w:p>
    <w:p w14:paraId="0A8D8467" w14:textId="77777777" w:rsidR="00FD19C5" w:rsidRPr="00E654CA" w:rsidRDefault="00FD19C5" w:rsidP="00FD19C5">
      <w:pPr>
        <w:tabs>
          <w:tab w:val="left" w:pos="709"/>
        </w:tabs>
        <w:spacing w:before="0" w:line="276" w:lineRule="auto"/>
        <w:ind w:left="357"/>
        <w:rPr>
          <w:rFonts w:cs="Arial"/>
          <w:szCs w:val="20"/>
        </w:rPr>
      </w:pPr>
    </w:p>
    <w:p w14:paraId="281DE0CD" w14:textId="77777777" w:rsidR="00126E0A" w:rsidRPr="00E654CA" w:rsidRDefault="00126E0A" w:rsidP="00E654CA">
      <w:pPr>
        <w:pStyle w:val="Akapitzlist"/>
        <w:spacing w:after="0"/>
        <w:ind w:left="360"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p w14:paraId="1D45E786" w14:textId="77777777" w:rsidR="009F1D50" w:rsidRPr="00E654CA" w:rsidRDefault="009F1D50" w:rsidP="00E654CA">
      <w:pPr>
        <w:pStyle w:val="Akapitzlist"/>
        <w:spacing w:after="0"/>
        <w:ind w:left="360"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E02C69" w14:paraId="2ADC59F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CB5C" w14:textId="77777777" w:rsidR="008A6DEF" w:rsidRPr="00E654CA" w:rsidRDefault="008A6DEF" w:rsidP="00E654CA">
            <w:pPr>
              <w:tabs>
                <w:tab w:val="left" w:pos="709"/>
              </w:tabs>
              <w:spacing w:before="0" w:line="276" w:lineRule="auto"/>
              <w:rPr>
                <w:rFonts w:cs="Arial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94D6E" w14:textId="77777777" w:rsidR="008A6DEF" w:rsidRPr="00E654CA" w:rsidRDefault="008A6DEF" w:rsidP="00E654CA">
            <w:pPr>
              <w:tabs>
                <w:tab w:val="left" w:pos="709"/>
              </w:tabs>
              <w:spacing w:before="0" w:line="276" w:lineRule="auto"/>
              <w:rPr>
                <w:rFonts w:cs="Arial"/>
                <w:szCs w:val="20"/>
              </w:rPr>
            </w:pPr>
          </w:p>
        </w:tc>
      </w:tr>
      <w:tr w:rsidR="008A6DEF" w:rsidRPr="00E02C69" w14:paraId="446C9BD1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2742CE0" w14:textId="77777777" w:rsidR="008A6DEF" w:rsidRPr="00E654CA" w:rsidRDefault="008F1EFD" w:rsidP="00E654C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="Arial"/>
                <w:b/>
                <w:szCs w:val="20"/>
              </w:rPr>
            </w:pPr>
            <w:r w:rsidRPr="00E654CA">
              <w:rPr>
                <w:rFonts w:cs="Arial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DEA668B" w14:textId="77777777" w:rsidR="008A6DEF" w:rsidRPr="00E654CA" w:rsidRDefault="008F1EFD" w:rsidP="00E654C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="Arial"/>
                <w:b/>
                <w:szCs w:val="20"/>
              </w:rPr>
            </w:pPr>
            <w:r w:rsidRPr="00E654CA">
              <w:rPr>
                <w:rFonts w:cs="Arial"/>
                <w:b/>
                <w:szCs w:val="20"/>
              </w:rPr>
              <w:t>Pieczęć imienna i podpis przedstawiciela(i) Wykonawcy</w:t>
            </w:r>
          </w:p>
        </w:tc>
      </w:tr>
    </w:tbl>
    <w:p w14:paraId="15A2790B" w14:textId="77777777" w:rsidR="00126E0A" w:rsidRPr="00E654CA" w:rsidRDefault="00126E0A" w:rsidP="00E654CA">
      <w:pPr>
        <w:pStyle w:val="Nagwek"/>
        <w:tabs>
          <w:tab w:val="left" w:pos="7680"/>
        </w:tabs>
        <w:spacing w:before="0" w:line="276" w:lineRule="auto"/>
        <w:rPr>
          <w:rFonts w:cs="Arial"/>
          <w:b/>
          <w:bCs/>
          <w:color w:val="000000"/>
          <w:szCs w:val="20"/>
        </w:rPr>
      </w:pPr>
      <w:bookmarkStart w:id="6" w:name="_Toc382495770"/>
      <w:bookmarkStart w:id="7" w:name="_Toc389210258"/>
    </w:p>
    <w:p w14:paraId="150A65DA" w14:textId="77777777" w:rsidR="004C1730" w:rsidRPr="00E654CA" w:rsidRDefault="00126E0A" w:rsidP="00E654CA">
      <w:pPr>
        <w:spacing w:before="0" w:line="276" w:lineRule="auto"/>
        <w:jc w:val="left"/>
        <w:rPr>
          <w:rFonts w:cs="Arial"/>
          <w:b/>
          <w:bCs/>
          <w:color w:val="000000"/>
          <w:szCs w:val="20"/>
        </w:rPr>
      </w:pPr>
      <w:r w:rsidRPr="00E654CA">
        <w:rPr>
          <w:rFonts w:cs="Arial"/>
          <w:b/>
          <w:bCs/>
          <w:color w:val="000000"/>
          <w:szCs w:val="20"/>
        </w:rPr>
        <w:br w:type="page"/>
      </w:r>
    </w:p>
    <w:p w14:paraId="4AF22147" w14:textId="244B75BC" w:rsidR="001979A7" w:rsidRPr="00E654CA" w:rsidRDefault="009E7AE2" w:rsidP="00E654CA">
      <w:pPr>
        <w:pStyle w:val="Nagwek4"/>
        <w:spacing w:before="0" w:after="0" w:line="276" w:lineRule="auto"/>
        <w:jc w:val="both"/>
        <w:rPr>
          <w:bCs w:val="0"/>
          <w:sz w:val="20"/>
          <w:szCs w:val="20"/>
          <w:u w:val="single"/>
        </w:rPr>
      </w:pPr>
      <w:bookmarkStart w:id="8" w:name="_Toc510000846"/>
      <w:bookmarkStart w:id="9" w:name="_Toc513559612"/>
      <w:bookmarkStart w:id="10" w:name="_Toc32491938"/>
      <w:r w:rsidRPr="00E654CA">
        <w:rPr>
          <w:sz w:val="20"/>
          <w:szCs w:val="20"/>
          <w:u w:val="single"/>
        </w:rPr>
        <w:lastRenderedPageBreak/>
        <w:t>ZAŁĄCZNIK NR 3</w:t>
      </w:r>
      <w:r>
        <w:rPr>
          <w:sz w:val="20"/>
          <w:szCs w:val="20"/>
          <w:u w:val="single"/>
        </w:rPr>
        <w:t>.</w:t>
      </w:r>
      <w:r w:rsidRPr="00E654CA">
        <w:rPr>
          <w:sz w:val="20"/>
          <w:szCs w:val="20"/>
          <w:u w:val="single"/>
        </w:rPr>
        <w:t xml:space="preserve"> OŚWIADCZENIE</w:t>
      </w:r>
      <w:r>
        <w:rPr>
          <w:sz w:val="20"/>
          <w:szCs w:val="20"/>
          <w:u w:val="single"/>
        </w:rPr>
        <w:t xml:space="preserve"> O </w:t>
      </w:r>
      <w:r w:rsidRPr="00E654CA">
        <w:rPr>
          <w:sz w:val="20"/>
          <w:szCs w:val="20"/>
          <w:u w:val="single"/>
        </w:rPr>
        <w:t>UCZESTNICTWIE W GRUPIE KAPITAŁOWEJ.</w:t>
      </w:r>
      <w:bookmarkEnd w:id="8"/>
      <w:bookmarkEnd w:id="9"/>
      <w:bookmarkEnd w:id="10"/>
    </w:p>
    <w:p w14:paraId="45F38CC4" w14:textId="77777777" w:rsidR="001979A7" w:rsidRPr="00E654CA" w:rsidRDefault="001979A7" w:rsidP="00E654CA">
      <w:pPr>
        <w:spacing w:before="0" w:line="276" w:lineRule="auto"/>
        <w:rPr>
          <w:b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E02C69" w14:paraId="356701D6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2B6C0B3A" w14:textId="77777777" w:rsidR="001979A7" w:rsidRPr="00E654CA" w:rsidRDefault="001979A7" w:rsidP="00E654CA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left"/>
              <w:textAlignment w:val="baseline"/>
              <w:rPr>
                <w:szCs w:val="20"/>
              </w:rPr>
            </w:pPr>
            <w:r w:rsidRPr="00E654CA">
              <w:rPr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AF7899B" w14:textId="77777777" w:rsidR="001979A7" w:rsidRPr="00E654CA" w:rsidRDefault="001979A7" w:rsidP="00E654CA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right"/>
              <w:textAlignment w:val="baseline"/>
              <w:rPr>
                <w:szCs w:val="20"/>
              </w:rPr>
            </w:pPr>
          </w:p>
        </w:tc>
      </w:tr>
    </w:tbl>
    <w:p w14:paraId="4BBE3267" w14:textId="77777777" w:rsidR="001979A7" w:rsidRPr="00E654CA" w:rsidRDefault="001979A7" w:rsidP="00E654CA">
      <w:pPr>
        <w:spacing w:before="0" w:line="276" w:lineRule="auto"/>
        <w:rPr>
          <w:rFonts w:cstheme="minorHAnsi"/>
          <w:b/>
          <w:szCs w:val="20"/>
        </w:rPr>
      </w:pPr>
    </w:p>
    <w:bookmarkEnd w:id="6"/>
    <w:bookmarkEnd w:id="7"/>
    <w:p w14:paraId="7BF2E75C" w14:textId="1B0EA646" w:rsidR="009F252C" w:rsidRPr="00E02C69" w:rsidRDefault="009F252C" w:rsidP="00B51D64">
      <w:pPr>
        <w:pStyle w:val="Nagwek"/>
        <w:tabs>
          <w:tab w:val="clear" w:pos="4536"/>
          <w:tab w:val="clear" w:pos="9072"/>
        </w:tabs>
        <w:spacing w:before="0" w:line="276" w:lineRule="auto"/>
        <w:jc w:val="center"/>
        <w:rPr>
          <w:rFonts w:cstheme="minorHAnsi"/>
          <w:szCs w:val="20"/>
        </w:rPr>
      </w:pPr>
      <w:r w:rsidRPr="00E02C69">
        <w:rPr>
          <w:rFonts w:cstheme="minorHAnsi"/>
          <w:b/>
          <w:szCs w:val="20"/>
        </w:rPr>
        <w:t>Oświadczenie</w:t>
      </w:r>
      <w:r w:rsidR="008B5078">
        <w:rPr>
          <w:rFonts w:cstheme="minorHAnsi"/>
          <w:b/>
          <w:szCs w:val="20"/>
        </w:rPr>
        <w:t xml:space="preserve"> o </w:t>
      </w:r>
      <w:r w:rsidRPr="00E02C69">
        <w:rPr>
          <w:rFonts w:cstheme="minorHAnsi"/>
          <w:b/>
          <w:szCs w:val="20"/>
        </w:rPr>
        <w:t>przynależności lub braku przynależności do grupy kapitałowej</w:t>
      </w:r>
    </w:p>
    <w:p w14:paraId="30A2ABEF" w14:textId="77777777" w:rsidR="009F252C" w:rsidRPr="00E02C69" w:rsidRDefault="009F252C" w:rsidP="00E654CA">
      <w:pPr>
        <w:suppressAutoHyphens/>
        <w:spacing w:before="0" w:line="276" w:lineRule="auto"/>
        <w:rPr>
          <w:rFonts w:cstheme="minorHAnsi"/>
          <w:szCs w:val="20"/>
          <w:lang w:eastAsia="ar-SA"/>
        </w:rPr>
      </w:pPr>
    </w:p>
    <w:p w14:paraId="6BAABEDF" w14:textId="77777777" w:rsidR="009F252C" w:rsidRPr="00E02C69" w:rsidRDefault="009F252C" w:rsidP="00E654CA">
      <w:pPr>
        <w:suppressAutoHyphens/>
        <w:spacing w:before="0" w:line="276" w:lineRule="auto"/>
        <w:rPr>
          <w:rFonts w:cstheme="minorHAnsi"/>
          <w:szCs w:val="20"/>
          <w:lang w:eastAsia="ar-SA"/>
        </w:rPr>
      </w:pPr>
      <w:r w:rsidRPr="00E02C69">
        <w:rPr>
          <w:rFonts w:cstheme="minorHAnsi"/>
          <w:szCs w:val="20"/>
          <w:lang w:eastAsia="ar-SA"/>
        </w:rPr>
        <w:t xml:space="preserve">Działając w imieniu i na rzecz (nazwa /firma/ i adres Wykonawcy) </w:t>
      </w:r>
    </w:p>
    <w:p w14:paraId="1069630E" w14:textId="77777777" w:rsidR="009F252C" w:rsidRPr="00E02C69" w:rsidRDefault="009F252C" w:rsidP="00E654CA">
      <w:pPr>
        <w:suppressAutoHyphens/>
        <w:spacing w:before="0" w:line="276" w:lineRule="auto"/>
        <w:rPr>
          <w:rFonts w:cstheme="minorHAnsi"/>
          <w:szCs w:val="20"/>
          <w:lang w:eastAsia="ar-SA"/>
        </w:rPr>
      </w:pPr>
    </w:p>
    <w:p w14:paraId="3609D53F" w14:textId="77777777" w:rsidR="009F252C" w:rsidRPr="00E02C69" w:rsidRDefault="009F252C" w:rsidP="00E654CA">
      <w:pPr>
        <w:suppressAutoHyphens/>
        <w:spacing w:before="0" w:line="276" w:lineRule="auto"/>
        <w:rPr>
          <w:rFonts w:cstheme="minorHAnsi"/>
          <w:szCs w:val="20"/>
          <w:lang w:eastAsia="ar-SA"/>
        </w:rPr>
      </w:pPr>
      <w:r w:rsidRPr="00E02C69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2469E77" w14:textId="77777777" w:rsidR="009F252C" w:rsidRPr="00E02C69" w:rsidRDefault="009F252C" w:rsidP="00E654CA">
      <w:pPr>
        <w:suppressAutoHyphens/>
        <w:spacing w:before="0" w:line="276" w:lineRule="auto"/>
        <w:rPr>
          <w:rFonts w:cstheme="minorHAnsi"/>
          <w:szCs w:val="20"/>
          <w:lang w:eastAsia="ar-SA"/>
        </w:rPr>
      </w:pPr>
    </w:p>
    <w:p w14:paraId="5A3A0722" w14:textId="77777777" w:rsidR="009F252C" w:rsidRPr="00E02C69" w:rsidRDefault="009F252C" w:rsidP="00E654CA">
      <w:pPr>
        <w:suppressAutoHyphens/>
        <w:spacing w:before="0" w:line="276" w:lineRule="auto"/>
        <w:rPr>
          <w:rFonts w:cstheme="minorHAnsi"/>
          <w:szCs w:val="20"/>
          <w:lang w:eastAsia="ar-SA"/>
        </w:rPr>
      </w:pPr>
      <w:r w:rsidRPr="00E02C69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F307D43" w14:textId="500ED652" w:rsidR="009F252C" w:rsidRPr="00E02C69" w:rsidRDefault="009F252C" w:rsidP="002856F5">
      <w:pPr>
        <w:numPr>
          <w:ilvl w:val="0"/>
          <w:numId w:val="21"/>
        </w:numPr>
        <w:suppressAutoHyphens/>
        <w:spacing w:before="0" w:line="276" w:lineRule="auto"/>
        <w:rPr>
          <w:rFonts w:cstheme="minorHAnsi"/>
          <w:szCs w:val="20"/>
          <w:lang w:eastAsia="ar-SA"/>
        </w:rPr>
      </w:pPr>
      <w:r w:rsidRPr="00E02C69">
        <w:rPr>
          <w:rFonts w:cstheme="minorHAnsi"/>
          <w:szCs w:val="20"/>
          <w:lang w:eastAsia="ar-SA"/>
        </w:rPr>
        <w:t xml:space="preserve">**oświadczam, że przynależę do grupy kapitałowej </w:t>
      </w:r>
      <w:r w:rsidRPr="00E02C69">
        <w:rPr>
          <w:rFonts w:cstheme="minorHAnsi"/>
          <w:szCs w:val="20"/>
        </w:rPr>
        <w:t>zgodnie</w:t>
      </w:r>
      <w:r w:rsidR="008B5078">
        <w:rPr>
          <w:rFonts w:cstheme="minorHAnsi"/>
          <w:szCs w:val="20"/>
        </w:rPr>
        <w:t xml:space="preserve"> z </w:t>
      </w:r>
      <w:r w:rsidRPr="00E02C69">
        <w:rPr>
          <w:rFonts w:cstheme="minorHAnsi"/>
          <w:szCs w:val="20"/>
        </w:rPr>
        <w:t>definicją w art. 3 ust. 1 pkt. 44 Ustawy</w:t>
      </w:r>
      <w:r w:rsidR="008B5078">
        <w:rPr>
          <w:rFonts w:cstheme="minorHAnsi"/>
          <w:szCs w:val="20"/>
        </w:rPr>
        <w:t xml:space="preserve"> o </w:t>
      </w:r>
      <w:r w:rsidRPr="00E02C69">
        <w:rPr>
          <w:rFonts w:cstheme="minorHAnsi"/>
          <w:szCs w:val="20"/>
        </w:rPr>
        <w:t>Rachunkowości</w:t>
      </w:r>
      <w:r w:rsidR="008B5078">
        <w:rPr>
          <w:rFonts w:cstheme="minorHAnsi"/>
          <w:szCs w:val="20"/>
        </w:rPr>
        <w:t xml:space="preserve"> z </w:t>
      </w:r>
      <w:r w:rsidRPr="00E02C69">
        <w:rPr>
          <w:rFonts w:cstheme="minorHAnsi"/>
          <w:szCs w:val="20"/>
        </w:rPr>
        <w:t xml:space="preserve">dnia 29 września 1994, wymienionymi poniżej Podmiotami: </w:t>
      </w:r>
    </w:p>
    <w:p w14:paraId="02427259" w14:textId="77777777" w:rsidR="009F252C" w:rsidRPr="00E02C69" w:rsidRDefault="009F252C" w:rsidP="00E654CA">
      <w:pPr>
        <w:suppressAutoHyphens/>
        <w:spacing w:before="0" w:line="276" w:lineRule="auto"/>
        <w:ind w:left="446"/>
        <w:rPr>
          <w:rFonts w:cstheme="minorHAnsi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9F252C" w:rsidRPr="00E02C69" w14:paraId="10A2E2C7" w14:textId="77777777" w:rsidTr="00634A8C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96F50" w14:textId="77777777" w:rsidR="009F252C" w:rsidRPr="00E02C69" w:rsidRDefault="009F252C" w:rsidP="00E654CA">
            <w:pPr>
              <w:suppressAutoHyphens/>
              <w:spacing w:before="0" w:line="276" w:lineRule="auto"/>
              <w:rPr>
                <w:rFonts w:cstheme="minorHAnsi"/>
                <w:szCs w:val="20"/>
                <w:lang w:eastAsia="ar-SA"/>
              </w:rPr>
            </w:pPr>
            <w:r w:rsidRPr="00E02C69">
              <w:rPr>
                <w:rFonts w:cstheme="minorHAnsi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025A2" w14:textId="77777777" w:rsidR="009F252C" w:rsidRPr="00E02C69" w:rsidRDefault="009F252C" w:rsidP="00E654CA">
            <w:pPr>
              <w:suppressAutoHyphens/>
              <w:spacing w:before="0" w:line="276" w:lineRule="auto"/>
              <w:rPr>
                <w:rFonts w:cstheme="minorHAnsi"/>
                <w:szCs w:val="20"/>
                <w:lang w:eastAsia="ar-SA"/>
              </w:rPr>
            </w:pPr>
            <w:r w:rsidRPr="00E02C69">
              <w:rPr>
                <w:rFonts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92F7" w14:textId="77777777" w:rsidR="009F252C" w:rsidRPr="00E02C69" w:rsidRDefault="009F252C" w:rsidP="00E654CA">
            <w:pPr>
              <w:suppressAutoHyphens/>
              <w:spacing w:before="0" w:line="276" w:lineRule="auto"/>
              <w:rPr>
                <w:rFonts w:cstheme="minorHAnsi"/>
                <w:szCs w:val="20"/>
                <w:lang w:eastAsia="ar-SA"/>
              </w:rPr>
            </w:pPr>
            <w:r w:rsidRPr="00E02C69">
              <w:rPr>
                <w:rFonts w:cstheme="minorHAnsi"/>
                <w:szCs w:val="20"/>
                <w:lang w:eastAsia="ar-SA"/>
              </w:rPr>
              <w:t>Adres</w:t>
            </w:r>
          </w:p>
        </w:tc>
      </w:tr>
      <w:tr w:rsidR="009F252C" w:rsidRPr="00E02C69" w14:paraId="03894348" w14:textId="77777777" w:rsidTr="00634A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2A5FD" w14:textId="77777777" w:rsidR="009F252C" w:rsidRPr="00E02C69" w:rsidRDefault="009F252C" w:rsidP="00E654CA">
            <w:pPr>
              <w:suppressAutoHyphens/>
              <w:spacing w:before="0" w:line="276" w:lineRule="auto"/>
              <w:rPr>
                <w:rFonts w:cstheme="minorHAnsi"/>
                <w:szCs w:val="20"/>
                <w:lang w:eastAsia="ar-SA"/>
              </w:rPr>
            </w:pPr>
            <w:r w:rsidRPr="00E02C69">
              <w:rPr>
                <w:rFonts w:cstheme="minorHAnsi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6AF81" w14:textId="77777777" w:rsidR="009F252C" w:rsidRPr="00E02C69" w:rsidRDefault="009F252C" w:rsidP="00E654CA">
            <w:pPr>
              <w:suppressAutoHyphens/>
              <w:snapToGrid w:val="0"/>
              <w:spacing w:before="0" w:line="276" w:lineRule="auto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C479" w14:textId="77777777" w:rsidR="009F252C" w:rsidRPr="00E02C69" w:rsidRDefault="009F252C" w:rsidP="00E654CA">
            <w:pPr>
              <w:suppressAutoHyphens/>
              <w:snapToGrid w:val="0"/>
              <w:spacing w:before="0" w:line="276" w:lineRule="auto"/>
              <w:rPr>
                <w:rFonts w:cstheme="minorHAnsi"/>
                <w:szCs w:val="20"/>
                <w:lang w:eastAsia="ar-SA"/>
              </w:rPr>
            </w:pPr>
          </w:p>
        </w:tc>
      </w:tr>
      <w:tr w:rsidR="009F252C" w:rsidRPr="00E02C69" w14:paraId="706A242E" w14:textId="77777777" w:rsidTr="00634A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6D528" w14:textId="77777777" w:rsidR="009F252C" w:rsidRPr="00E02C69" w:rsidRDefault="009F252C" w:rsidP="00E654CA">
            <w:pPr>
              <w:suppressAutoHyphens/>
              <w:spacing w:before="0" w:line="276" w:lineRule="auto"/>
              <w:rPr>
                <w:rFonts w:cstheme="minorHAnsi"/>
                <w:szCs w:val="20"/>
                <w:lang w:eastAsia="ar-SA"/>
              </w:rPr>
            </w:pPr>
            <w:r w:rsidRPr="00E02C69">
              <w:rPr>
                <w:rFonts w:cstheme="minorHAnsi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C3B9F" w14:textId="77777777" w:rsidR="009F252C" w:rsidRPr="00E02C69" w:rsidRDefault="009F252C" w:rsidP="00E654CA">
            <w:pPr>
              <w:suppressAutoHyphens/>
              <w:snapToGrid w:val="0"/>
              <w:spacing w:before="0" w:line="276" w:lineRule="auto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FF4D" w14:textId="77777777" w:rsidR="009F252C" w:rsidRPr="00E02C69" w:rsidRDefault="009F252C" w:rsidP="00E654CA">
            <w:pPr>
              <w:suppressAutoHyphens/>
              <w:snapToGrid w:val="0"/>
              <w:spacing w:before="0" w:line="276" w:lineRule="auto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32FAF88A" w14:textId="77777777" w:rsidR="009F252C" w:rsidRPr="00E02C69" w:rsidRDefault="009F252C" w:rsidP="00E654CA">
      <w:pPr>
        <w:widowControl w:val="0"/>
        <w:spacing w:before="0" w:line="276" w:lineRule="auto"/>
        <w:rPr>
          <w:rFonts w:cstheme="minorHAnsi"/>
          <w:szCs w:val="20"/>
        </w:rPr>
      </w:pPr>
    </w:p>
    <w:p w14:paraId="611D9B79" w14:textId="77777777" w:rsidR="009F252C" w:rsidRPr="00E02C69" w:rsidRDefault="009F252C" w:rsidP="00E654CA">
      <w:pPr>
        <w:spacing w:before="0" w:line="276" w:lineRule="auto"/>
        <w:rPr>
          <w:rFonts w:cstheme="minorHAnsi"/>
          <w:i/>
          <w:szCs w:val="20"/>
        </w:rPr>
      </w:pPr>
      <w:r w:rsidRPr="00E02C69">
        <w:rPr>
          <w:rFonts w:cstheme="minorHAnsi"/>
          <w:i/>
          <w:szCs w:val="20"/>
        </w:rPr>
        <w:t>.......................................</w:t>
      </w:r>
    </w:p>
    <w:p w14:paraId="47E26CE3" w14:textId="3C4405C2" w:rsidR="009F252C" w:rsidRPr="00E654CA" w:rsidRDefault="009F252C" w:rsidP="00E654CA">
      <w:pPr>
        <w:spacing w:before="0" w:line="276" w:lineRule="auto"/>
        <w:ind w:right="7088" w:firstLine="142"/>
        <w:jc w:val="left"/>
        <w:rPr>
          <w:rFonts w:cstheme="minorHAnsi"/>
          <w:i/>
          <w:szCs w:val="20"/>
        </w:rPr>
      </w:pPr>
      <w:r w:rsidRPr="00E654CA">
        <w:rPr>
          <w:rFonts w:cstheme="minorHAnsi"/>
          <w:i/>
          <w:szCs w:val="20"/>
        </w:rPr>
        <w:t>(miejscowość, data)</w:t>
      </w:r>
    </w:p>
    <w:p w14:paraId="54782AF0" w14:textId="77777777" w:rsidR="009F252C" w:rsidRPr="00E654CA" w:rsidRDefault="009F252C" w:rsidP="00E654CA">
      <w:pPr>
        <w:spacing w:before="0" w:line="276" w:lineRule="auto"/>
        <w:jc w:val="right"/>
        <w:rPr>
          <w:rFonts w:cstheme="minorHAnsi"/>
          <w:i/>
          <w:szCs w:val="20"/>
        </w:rPr>
      </w:pPr>
      <w:r w:rsidRPr="00E654CA">
        <w:rPr>
          <w:rFonts w:cstheme="minorHAnsi"/>
          <w:i/>
          <w:szCs w:val="20"/>
        </w:rPr>
        <w:t>..................................................................</w:t>
      </w:r>
    </w:p>
    <w:p w14:paraId="2114174D" w14:textId="77777777" w:rsidR="009F252C" w:rsidRPr="00E654CA" w:rsidRDefault="009F252C" w:rsidP="00E654CA">
      <w:pPr>
        <w:suppressAutoHyphens/>
        <w:spacing w:before="0" w:line="276" w:lineRule="auto"/>
        <w:ind w:firstLine="6946"/>
        <w:rPr>
          <w:rFonts w:cstheme="minorHAnsi"/>
          <w:i/>
          <w:szCs w:val="20"/>
          <w:lang w:eastAsia="ar-SA"/>
        </w:rPr>
      </w:pPr>
      <w:r w:rsidRPr="00E654CA">
        <w:rPr>
          <w:rFonts w:cstheme="minorHAnsi"/>
          <w:i/>
          <w:szCs w:val="20"/>
          <w:lang w:eastAsia="ar-SA"/>
        </w:rPr>
        <w:t xml:space="preserve">    (podpis i pieczęć Wykonawcy)</w:t>
      </w:r>
    </w:p>
    <w:p w14:paraId="1ACE9DD9" w14:textId="77777777" w:rsidR="009F252C" w:rsidRPr="00E02C69" w:rsidRDefault="009F252C" w:rsidP="00E654CA">
      <w:pPr>
        <w:suppressAutoHyphens/>
        <w:spacing w:before="0" w:line="276" w:lineRule="auto"/>
        <w:rPr>
          <w:rFonts w:cstheme="minorHAnsi"/>
          <w:szCs w:val="20"/>
          <w:lang w:eastAsia="ar-SA"/>
        </w:rPr>
      </w:pPr>
      <w:r w:rsidRPr="00E654CA">
        <w:rPr>
          <w:rFonts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005E0" wp14:editId="709E511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A3FE3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038A3C24" w14:textId="268D2123" w:rsidR="009F252C" w:rsidRPr="00E02C69" w:rsidRDefault="009F252C" w:rsidP="002856F5">
      <w:pPr>
        <w:numPr>
          <w:ilvl w:val="0"/>
          <w:numId w:val="21"/>
        </w:numPr>
        <w:suppressAutoHyphens/>
        <w:spacing w:before="0" w:line="276" w:lineRule="auto"/>
        <w:ind w:left="442" w:hanging="357"/>
        <w:rPr>
          <w:rFonts w:cstheme="minorHAnsi"/>
          <w:color w:val="000000" w:themeColor="text1"/>
          <w:szCs w:val="20"/>
          <w:lang w:eastAsia="ar-SA"/>
        </w:rPr>
      </w:pPr>
      <w:r w:rsidRPr="00E02C69">
        <w:rPr>
          <w:rFonts w:cstheme="minorHAnsi"/>
          <w:color w:val="000000" w:themeColor="text1"/>
          <w:szCs w:val="20"/>
          <w:lang w:eastAsia="ar-SA"/>
        </w:rPr>
        <w:t xml:space="preserve">* oświadczam, że nie przynależę do grupy kapitałowej </w:t>
      </w:r>
      <w:r w:rsidRPr="00E02C69">
        <w:rPr>
          <w:rFonts w:cstheme="minorHAnsi"/>
          <w:szCs w:val="20"/>
        </w:rPr>
        <w:t>zgodnie</w:t>
      </w:r>
      <w:r w:rsidR="008B5078">
        <w:rPr>
          <w:rFonts w:cstheme="minorHAnsi"/>
          <w:szCs w:val="20"/>
        </w:rPr>
        <w:t xml:space="preserve"> z </w:t>
      </w:r>
      <w:r w:rsidRPr="00E02C69">
        <w:rPr>
          <w:rFonts w:cstheme="minorHAnsi"/>
          <w:szCs w:val="20"/>
        </w:rPr>
        <w:t>definicją w art. 3 ust. 1 pkt. 44 Ustawy</w:t>
      </w:r>
      <w:r w:rsidR="008B5078">
        <w:rPr>
          <w:rFonts w:cstheme="minorHAnsi"/>
          <w:szCs w:val="20"/>
        </w:rPr>
        <w:t xml:space="preserve"> o </w:t>
      </w:r>
      <w:r w:rsidRPr="00E02C69">
        <w:rPr>
          <w:rFonts w:cstheme="minorHAnsi"/>
          <w:szCs w:val="20"/>
        </w:rPr>
        <w:t>Rachunkowości</w:t>
      </w:r>
      <w:r w:rsidR="008B5078">
        <w:rPr>
          <w:rFonts w:cstheme="minorHAnsi"/>
          <w:szCs w:val="20"/>
        </w:rPr>
        <w:t xml:space="preserve"> z </w:t>
      </w:r>
      <w:r w:rsidRPr="00E02C69">
        <w:rPr>
          <w:rFonts w:cstheme="minorHAnsi"/>
          <w:szCs w:val="20"/>
        </w:rPr>
        <w:t>dnia 29 września 1994</w:t>
      </w:r>
      <w:r w:rsidRPr="00E02C69">
        <w:rPr>
          <w:rFonts w:cstheme="minorHAnsi"/>
          <w:color w:val="000000" w:themeColor="text1"/>
          <w:szCs w:val="20"/>
          <w:lang w:eastAsia="ar-SA"/>
        </w:rPr>
        <w:t>.</w:t>
      </w:r>
    </w:p>
    <w:p w14:paraId="6931EE4B" w14:textId="77777777" w:rsidR="009F252C" w:rsidRPr="00E02C69" w:rsidRDefault="009F252C" w:rsidP="00E654CA">
      <w:pPr>
        <w:suppressAutoHyphens/>
        <w:spacing w:before="0" w:line="276" w:lineRule="auto"/>
        <w:rPr>
          <w:rFonts w:cstheme="minorHAnsi"/>
          <w:szCs w:val="20"/>
          <w:lang w:eastAsia="ar-SA"/>
        </w:rPr>
      </w:pPr>
    </w:p>
    <w:p w14:paraId="3B8F9C72" w14:textId="77777777" w:rsidR="009F252C" w:rsidRPr="00E654CA" w:rsidRDefault="009F252C" w:rsidP="00E654CA">
      <w:pPr>
        <w:suppressAutoHyphens/>
        <w:spacing w:before="0" w:line="276" w:lineRule="auto"/>
        <w:rPr>
          <w:rFonts w:cstheme="minorHAnsi"/>
          <w:i/>
          <w:szCs w:val="20"/>
          <w:lang w:eastAsia="ar-SA"/>
        </w:rPr>
      </w:pPr>
      <w:r w:rsidRPr="00E654CA">
        <w:rPr>
          <w:rFonts w:cstheme="minorHAnsi"/>
          <w:i/>
          <w:szCs w:val="20"/>
          <w:lang w:eastAsia="ar-SA"/>
        </w:rPr>
        <w:t>.......................................</w:t>
      </w:r>
    </w:p>
    <w:p w14:paraId="0F719C28" w14:textId="77777777" w:rsidR="009F252C" w:rsidRPr="00E654CA" w:rsidRDefault="009F252C" w:rsidP="00E654CA">
      <w:pPr>
        <w:suppressAutoHyphens/>
        <w:spacing w:before="0" w:line="276" w:lineRule="auto"/>
        <w:ind w:firstLine="142"/>
        <w:rPr>
          <w:rFonts w:cstheme="minorHAnsi"/>
          <w:i/>
          <w:szCs w:val="20"/>
          <w:lang w:eastAsia="ar-SA"/>
        </w:rPr>
      </w:pPr>
      <w:r w:rsidRPr="00E654CA">
        <w:rPr>
          <w:rFonts w:cstheme="minorHAnsi"/>
          <w:i/>
          <w:szCs w:val="20"/>
          <w:lang w:eastAsia="ar-SA"/>
        </w:rPr>
        <w:t>(miejscowość, data)</w:t>
      </w:r>
    </w:p>
    <w:p w14:paraId="14805CBC" w14:textId="77777777" w:rsidR="009F252C" w:rsidRPr="00E654CA" w:rsidRDefault="009F252C" w:rsidP="00E654CA">
      <w:pPr>
        <w:suppressAutoHyphens/>
        <w:spacing w:before="0" w:line="276" w:lineRule="auto"/>
        <w:ind w:firstLine="5812"/>
        <w:rPr>
          <w:rFonts w:cstheme="minorHAnsi"/>
          <w:i/>
          <w:szCs w:val="20"/>
          <w:lang w:eastAsia="ar-SA"/>
        </w:rPr>
      </w:pPr>
      <w:r w:rsidRPr="00E654CA">
        <w:rPr>
          <w:rFonts w:cstheme="minorHAnsi"/>
          <w:i/>
          <w:szCs w:val="20"/>
          <w:lang w:eastAsia="ar-SA"/>
        </w:rPr>
        <w:t>..................................................................</w:t>
      </w:r>
    </w:p>
    <w:p w14:paraId="1B726699" w14:textId="77777777" w:rsidR="009F252C" w:rsidRPr="00E654CA" w:rsidRDefault="009F252C" w:rsidP="00E654CA">
      <w:pPr>
        <w:suppressAutoHyphens/>
        <w:spacing w:before="0" w:line="276" w:lineRule="auto"/>
        <w:ind w:firstLine="5812"/>
        <w:rPr>
          <w:rFonts w:cstheme="minorHAnsi"/>
          <w:i/>
          <w:szCs w:val="20"/>
          <w:lang w:eastAsia="ar-SA"/>
        </w:rPr>
      </w:pPr>
      <w:r w:rsidRPr="00E654CA">
        <w:rPr>
          <w:rFonts w:cstheme="minorHAnsi"/>
          <w:i/>
          <w:szCs w:val="20"/>
          <w:lang w:eastAsia="ar-SA"/>
        </w:rPr>
        <w:t>(podpis i pieczęć Wykonawcy)</w:t>
      </w:r>
    </w:p>
    <w:p w14:paraId="0ED6CE4E" w14:textId="77777777" w:rsidR="009F252C" w:rsidRPr="00E654CA" w:rsidRDefault="009F252C" w:rsidP="00E654CA">
      <w:pPr>
        <w:suppressAutoHyphens/>
        <w:spacing w:before="0" w:line="276" w:lineRule="auto"/>
        <w:ind w:firstLine="6521"/>
        <w:rPr>
          <w:rFonts w:cstheme="minorHAnsi"/>
          <w:i/>
          <w:szCs w:val="20"/>
          <w:lang w:eastAsia="ar-SA"/>
        </w:rPr>
      </w:pPr>
    </w:p>
    <w:p w14:paraId="61B54E31" w14:textId="77777777" w:rsidR="009F252C" w:rsidRPr="00E654CA" w:rsidRDefault="009F252C" w:rsidP="00E654CA">
      <w:pPr>
        <w:suppressAutoHyphens/>
        <w:spacing w:before="0" w:line="276" w:lineRule="auto"/>
        <w:ind w:firstLine="6521"/>
        <w:rPr>
          <w:rFonts w:cstheme="minorHAnsi"/>
          <w:i/>
          <w:szCs w:val="20"/>
          <w:lang w:eastAsia="ar-SA"/>
        </w:rPr>
      </w:pPr>
    </w:p>
    <w:p w14:paraId="03858F10" w14:textId="77777777" w:rsidR="009F252C" w:rsidRPr="00E654CA" w:rsidRDefault="009F252C" w:rsidP="00E654CA">
      <w:pPr>
        <w:suppressAutoHyphens/>
        <w:spacing w:before="0" w:line="276" w:lineRule="auto"/>
        <w:ind w:firstLine="6521"/>
        <w:rPr>
          <w:rFonts w:cstheme="minorHAnsi"/>
          <w:i/>
          <w:szCs w:val="20"/>
          <w:lang w:eastAsia="ar-SA"/>
        </w:rPr>
      </w:pPr>
    </w:p>
    <w:p w14:paraId="35CE0373" w14:textId="77777777" w:rsidR="009F252C" w:rsidRPr="00E654CA" w:rsidRDefault="009F252C" w:rsidP="00E654CA">
      <w:pPr>
        <w:suppressAutoHyphens/>
        <w:spacing w:before="0" w:line="276" w:lineRule="auto"/>
        <w:rPr>
          <w:rFonts w:cstheme="minorHAnsi"/>
          <w:i/>
          <w:szCs w:val="20"/>
          <w:lang w:eastAsia="ar-SA"/>
        </w:rPr>
      </w:pPr>
      <w:r w:rsidRPr="00E654CA">
        <w:rPr>
          <w:rFonts w:cstheme="minorHAnsi"/>
          <w:i/>
          <w:szCs w:val="20"/>
          <w:lang w:eastAsia="ar-SA"/>
        </w:rPr>
        <w:t>* niepotrzebne skreślić</w:t>
      </w:r>
    </w:p>
    <w:p w14:paraId="3B6713D1" w14:textId="77777777" w:rsidR="009F252C" w:rsidRPr="00E02C69" w:rsidRDefault="009F252C" w:rsidP="00E654CA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cstheme="minorHAnsi"/>
          <w:szCs w:val="20"/>
        </w:rPr>
      </w:pPr>
      <w:r w:rsidRPr="00E654CA">
        <w:rPr>
          <w:rFonts w:cstheme="minorHAnsi"/>
          <w:i/>
          <w:szCs w:val="20"/>
          <w:lang w:eastAsia="ar-SA"/>
        </w:rPr>
        <w:t>**wypełnić w przypadku, gdy Wykonawca należy do grupy kapitałowej</w:t>
      </w:r>
    </w:p>
    <w:p w14:paraId="07D4639E" w14:textId="77777777" w:rsidR="008A6DEF" w:rsidRPr="00E654CA" w:rsidRDefault="008A6DEF" w:rsidP="00E654CA">
      <w:pPr>
        <w:tabs>
          <w:tab w:val="left" w:pos="709"/>
        </w:tabs>
        <w:spacing w:before="0" w:line="276" w:lineRule="auto"/>
        <w:rPr>
          <w:rFonts w:cs="Arial"/>
          <w:b/>
          <w:bCs/>
          <w:szCs w:val="20"/>
        </w:rPr>
      </w:pPr>
    </w:p>
    <w:p w14:paraId="79FE50FA" w14:textId="77777777" w:rsidR="00132250" w:rsidRPr="00E654CA" w:rsidRDefault="00132250" w:rsidP="00E654CA">
      <w:pPr>
        <w:tabs>
          <w:tab w:val="left" w:pos="709"/>
        </w:tabs>
        <w:spacing w:before="0" w:line="276" w:lineRule="auto"/>
        <w:rPr>
          <w:rFonts w:cs="Arial"/>
          <w:b/>
          <w:bCs/>
          <w:szCs w:val="20"/>
        </w:rPr>
      </w:pPr>
      <w:r w:rsidRPr="00E654CA">
        <w:rPr>
          <w:rFonts w:cs="Arial"/>
          <w:b/>
          <w:bCs/>
          <w:szCs w:val="20"/>
        </w:rPr>
        <w:br w:type="page"/>
      </w:r>
    </w:p>
    <w:p w14:paraId="2C7589F2" w14:textId="575603ED" w:rsidR="0068394D" w:rsidRPr="00E654CA" w:rsidRDefault="009E7AE2" w:rsidP="00E654CA">
      <w:pPr>
        <w:pStyle w:val="Nagwek4"/>
        <w:spacing w:before="0" w:after="0" w:line="276" w:lineRule="auto"/>
        <w:jc w:val="both"/>
        <w:rPr>
          <w:b w:val="0"/>
          <w:sz w:val="20"/>
          <w:szCs w:val="20"/>
          <w:u w:val="single"/>
        </w:rPr>
      </w:pPr>
      <w:bookmarkStart w:id="11" w:name="_Toc32491939"/>
      <w:bookmarkStart w:id="12" w:name="_Toc382495771"/>
      <w:bookmarkStart w:id="13" w:name="_Toc389210259"/>
      <w:r w:rsidRPr="00E654CA">
        <w:rPr>
          <w:sz w:val="20"/>
          <w:szCs w:val="20"/>
          <w:u w:val="single"/>
        </w:rPr>
        <w:lastRenderedPageBreak/>
        <w:t>ZAŁĄCZNIK NR 4. OŚWIADCZENIE WYKONAWCY</w:t>
      </w:r>
      <w:r>
        <w:rPr>
          <w:sz w:val="20"/>
          <w:szCs w:val="20"/>
          <w:u w:val="single"/>
        </w:rPr>
        <w:t xml:space="preserve"> O </w:t>
      </w:r>
      <w:r w:rsidRPr="00E654CA">
        <w:rPr>
          <w:sz w:val="20"/>
          <w:szCs w:val="20"/>
          <w:u w:val="single"/>
        </w:rPr>
        <w:t>ZACHOWANIU POUFNOŚCI</w:t>
      </w:r>
      <w:bookmarkEnd w:id="11"/>
    </w:p>
    <w:bookmarkEnd w:id="12"/>
    <w:bookmarkEnd w:id="13"/>
    <w:p w14:paraId="3439DDF5" w14:textId="77777777" w:rsidR="00902182" w:rsidRPr="00E654CA" w:rsidRDefault="00902182" w:rsidP="00E654CA">
      <w:pPr>
        <w:pStyle w:val="Nagwek"/>
        <w:spacing w:before="0" w:line="276" w:lineRule="auto"/>
        <w:rPr>
          <w:rFonts w:cs="Arial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E02C69" w14:paraId="75149A67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4E010" w14:textId="77777777" w:rsidR="00902182" w:rsidRPr="00E654CA" w:rsidRDefault="00902182" w:rsidP="00E654CA">
            <w:pPr>
              <w:tabs>
                <w:tab w:val="left" w:pos="709"/>
              </w:tabs>
              <w:spacing w:before="0" w:line="276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902182" w:rsidRPr="00E02C69" w14:paraId="4015E3A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2746465" w14:textId="77777777" w:rsidR="00902182" w:rsidRPr="00E654CA" w:rsidRDefault="00902182" w:rsidP="00E654C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="Arial"/>
                <w:szCs w:val="20"/>
              </w:rPr>
            </w:pPr>
            <w:r w:rsidRPr="00E654CA">
              <w:rPr>
                <w:rFonts w:cs="Arial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C3DA6" w14:textId="77777777" w:rsidR="00902182" w:rsidRPr="00E654CA" w:rsidRDefault="00902182" w:rsidP="00E654C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="Arial"/>
                <w:szCs w:val="20"/>
              </w:rPr>
            </w:pPr>
          </w:p>
        </w:tc>
      </w:tr>
    </w:tbl>
    <w:p w14:paraId="22CBF336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cs="Arial"/>
          <w:szCs w:val="20"/>
        </w:rPr>
      </w:pPr>
    </w:p>
    <w:p w14:paraId="053E1B2A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cs="Arial"/>
          <w:szCs w:val="20"/>
        </w:rPr>
      </w:pPr>
    </w:p>
    <w:p w14:paraId="3AA4C4BE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cs="Arial"/>
          <w:szCs w:val="20"/>
        </w:rPr>
      </w:pPr>
    </w:p>
    <w:p w14:paraId="5E1C867C" w14:textId="4006BF0F" w:rsidR="00435628" w:rsidRPr="00E654CA" w:rsidRDefault="00902182" w:rsidP="00E654CA">
      <w:pPr>
        <w:tabs>
          <w:tab w:val="left" w:pos="709"/>
        </w:tabs>
        <w:spacing w:before="0" w:line="276" w:lineRule="auto"/>
        <w:jc w:val="center"/>
        <w:rPr>
          <w:rFonts w:cs="Arial"/>
          <w:b/>
          <w:szCs w:val="20"/>
        </w:rPr>
      </w:pPr>
      <w:r w:rsidRPr="00E654CA">
        <w:rPr>
          <w:rFonts w:cs="Arial"/>
          <w:b/>
          <w:szCs w:val="20"/>
        </w:rPr>
        <w:t>Oświadczenie Wykonawcy</w:t>
      </w:r>
      <w:r w:rsidR="008B5078">
        <w:rPr>
          <w:rFonts w:cs="Arial"/>
          <w:b/>
          <w:szCs w:val="20"/>
        </w:rPr>
        <w:t xml:space="preserve"> o </w:t>
      </w:r>
      <w:r w:rsidRPr="00E654CA">
        <w:rPr>
          <w:rFonts w:cs="Arial"/>
          <w:b/>
          <w:szCs w:val="20"/>
        </w:rPr>
        <w:t>zachowaniu poufności</w:t>
      </w:r>
    </w:p>
    <w:p w14:paraId="07603E9B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cs="Arial"/>
          <w:b/>
          <w:bCs/>
          <w:szCs w:val="20"/>
          <w:u w:val="single"/>
        </w:rPr>
      </w:pPr>
    </w:p>
    <w:p w14:paraId="124E87F1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cs="Arial"/>
          <w:b/>
          <w:bCs/>
          <w:szCs w:val="20"/>
          <w:u w:val="single"/>
        </w:rPr>
      </w:pPr>
    </w:p>
    <w:p w14:paraId="69C1F4E7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cs="Arial"/>
          <w:szCs w:val="20"/>
        </w:rPr>
      </w:pPr>
    </w:p>
    <w:p w14:paraId="50DD1F47" w14:textId="70E07A4D" w:rsidR="00E70DD9" w:rsidRPr="00E02C69" w:rsidRDefault="00902182" w:rsidP="00E02C69">
      <w:pPr>
        <w:pStyle w:val="Tekstpodstawowy"/>
        <w:tabs>
          <w:tab w:val="left" w:pos="709"/>
        </w:tabs>
        <w:spacing w:after="0" w:line="276" w:lineRule="auto"/>
        <w:jc w:val="both"/>
        <w:rPr>
          <w:rFonts w:cs="Arial"/>
          <w:szCs w:val="20"/>
        </w:rPr>
      </w:pPr>
      <w:r w:rsidRPr="00E02C69">
        <w:rPr>
          <w:rFonts w:cs="Arial"/>
          <w:szCs w:val="20"/>
        </w:rPr>
        <w:t>Niniejszym oświadczam</w:t>
      </w:r>
      <w:r w:rsidR="00A57D9E" w:rsidRPr="00E02C69">
        <w:rPr>
          <w:rFonts w:cs="Arial"/>
          <w:szCs w:val="20"/>
        </w:rPr>
        <w:t>(-</w:t>
      </w:r>
      <w:r w:rsidRPr="00E02C69">
        <w:rPr>
          <w:rFonts w:cs="Arial"/>
          <w:szCs w:val="20"/>
        </w:rPr>
        <w:t>y</w:t>
      </w:r>
      <w:r w:rsidR="00A57D9E" w:rsidRPr="00E02C69">
        <w:rPr>
          <w:rFonts w:cs="Arial"/>
          <w:szCs w:val="20"/>
        </w:rPr>
        <w:t>)</w:t>
      </w:r>
      <w:r w:rsidRPr="00E02C69">
        <w:rPr>
          <w:rFonts w:cs="Arial"/>
          <w:szCs w:val="20"/>
        </w:rPr>
        <w:t xml:space="preserve"> że, zobowiązuj</w:t>
      </w:r>
      <w:r w:rsidR="00A57D9E" w:rsidRPr="00E02C69">
        <w:rPr>
          <w:rFonts w:cs="Arial"/>
          <w:szCs w:val="20"/>
        </w:rPr>
        <w:t>ę (-emy)</w:t>
      </w:r>
      <w:r w:rsidRPr="00E02C69">
        <w:rPr>
          <w:rFonts w:cs="Arial"/>
          <w:szCs w:val="20"/>
        </w:rPr>
        <w:t xml:space="preserve"> się wszelkie informacje handlowe, przekazane lub udostępnione przez</w:t>
      </w:r>
      <w:r w:rsidR="009F1D50" w:rsidRPr="00E02C69">
        <w:rPr>
          <w:rFonts w:cs="Arial"/>
          <w:szCs w:val="20"/>
        </w:rPr>
        <w:t xml:space="preserve"> Zamawiającego</w:t>
      </w:r>
      <w:r w:rsidR="008D6DE2" w:rsidRPr="00E02C69">
        <w:rPr>
          <w:rFonts w:cs="Arial"/>
          <w:szCs w:val="20"/>
        </w:rPr>
        <w:t xml:space="preserve"> </w:t>
      </w:r>
      <w:r w:rsidRPr="00E02C69">
        <w:rPr>
          <w:rFonts w:cs="Arial"/>
          <w:szCs w:val="20"/>
        </w:rPr>
        <w:t>w ramach prowadzonego postępowania</w:t>
      </w:r>
      <w:r w:rsidR="008B5078">
        <w:rPr>
          <w:rFonts w:cs="Arial"/>
          <w:szCs w:val="20"/>
        </w:rPr>
        <w:t xml:space="preserve"> o </w:t>
      </w:r>
      <w:r w:rsidR="00E70DD9" w:rsidRPr="00E02C69">
        <w:rPr>
          <w:rFonts w:cs="Arial"/>
          <w:szCs w:val="20"/>
        </w:rPr>
        <w:t>udzielenie zamówienia</w:t>
      </w:r>
      <w:r w:rsidRPr="00E02C69">
        <w:rPr>
          <w:rFonts w:cs="Arial"/>
          <w:szCs w:val="20"/>
        </w:rPr>
        <w:t xml:space="preserve">, wykorzystywać jedynie do celów </w:t>
      </w:r>
      <w:r w:rsidR="00E70DD9" w:rsidRPr="00E02C69">
        <w:rPr>
          <w:rFonts w:cs="Arial"/>
          <w:szCs w:val="20"/>
        </w:rPr>
        <w:t xml:space="preserve">uczestniczenia w niniejszym </w:t>
      </w:r>
      <w:r w:rsidRPr="00E02C69">
        <w:rPr>
          <w:rFonts w:cs="Arial"/>
          <w:szCs w:val="20"/>
        </w:rPr>
        <w:t>postępowani</w:t>
      </w:r>
      <w:r w:rsidR="00E70DD9" w:rsidRPr="00E02C69">
        <w:rPr>
          <w:rFonts w:cs="Arial"/>
          <w:szCs w:val="20"/>
        </w:rPr>
        <w:t>u</w:t>
      </w:r>
      <w:r w:rsidRPr="00E02C69">
        <w:rPr>
          <w:rFonts w:cs="Arial"/>
          <w:szCs w:val="20"/>
        </w:rPr>
        <w:t xml:space="preserve">, nie udostępniać osobom trzecim, nie publikować w jakiejkolwiek formie w całości </w:t>
      </w:r>
      <w:r w:rsidR="00E70DD9" w:rsidRPr="00E02C69">
        <w:rPr>
          <w:rFonts w:cs="Arial"/>
          <w:szCs w:val="20"/>
        </w:rPr>
        <w:t xml:space="preserve">ani w </w:t>
      </w:r>
      <w:r w:rsidRPr="00E02C69">
        <w:rPr>
          <w:rFonts w:cs="Arial"/>
          <w:szCs w:val="20"/>
        </w:rPr>
        <w:t xml:space="preserve">części, </w:t>
      </w:r>
      <w:r w:rsidR="00CF62AA" w:rsidRPr="00E02C69">
        <w:rPr>
          <w:rFonts w:cs="Arial"/>
          <w:szCs w:val="20"/>
        </w:rPr>
        <w:t xml:space="preserve">lecz je </w:t>
      </w:r>
      <w:r w:rsidRPr="00E02C69">
        <w:rPr>
          <w:rFonts w:cs="Arial"/>
          <w:szCs w:val="20"/>
        </w:rPr>
        <w:t>zabezpieczać</w:t>
      </w:r>
      <w:r w:rsidR="00CF62AA" w:rsidRPr="00E02C69">
        <w:rPr>
          <w:rFonts w:cs="Arial"/>
          <w:szCs w:val="20"/>
        </w:rPr>
        <w:t xml:space="preserve"> i</w:t>
      </w:r>
      <w:r w:rsidRPr="00E02C69">
        <w:rPr>
          <w:rFonts w:cs="Arial"/>
          <w:szCs w:val="20"/>
        </w:rPr>
        <w:t xml:space="preserve"> chronić </w:t>
      </w:r>
      <w:r w:rsidR="00CF62AA" w:rsidRPr="00E02C69">
        <w:rPr>
          <w:rFonts w:cs="Arial"/>
          <w:szCs w:val="20"/>
        </w:rPr>
        <w:t xml:space="preserve">przed ujawnieniem. Ponadto zobowiązujemy się je </w:t>
      </w:r>
      <w:r w:rsidRPr="00E02C69">
        <w:rPr>
          <w:rFonts w:cs="Arial"/>
          <w:szCs w:val="20"/>
        </w:rPr>
        <w:t>zniszczyć, wraz</w:t>
      </w:r>
      <w:r w:rsidR="008B5078">
        <w:rPr>
          <w:rFonts w:cs="Arial"/>
          <w:szCs w:val="20"/>
        </w:rPr>
        <w:t xml:space="preserve"> z </w:t>
      </w:r>
      <w:r w:rsidRPr="00E02C69">
        <w:rPr>
          <w:rFonts w:cs="Arial"/>
          <w:szCs w:val="20"/>
        </w:rPr>
        <w:t>koniecznością trwałego usunięcia</w:t>
      </w:r>
      <w:r w:rsidR="008B5078">
        <w:rPr>
          <w:rFonts w:cs="Arial"/>
          <w:szCs w:val="20"/>
        </w:rPr>
        <w:t xml:space="preserve"> z </w:t>
      </w:r>
      <w:r w:rsidRPr="00E02C69">
        <w:rPr>
          <w:rFonts w:cs="Arial"/>
          <w:szCs w:val="20"/>
        </w:rPr>
        <w:t xml:space="preserve">systemów informatycznych, natychmiast po </w:t>
      </w:r>
      <w:r w:rsidR="00CF62AA" w:rsidRPr="00E02C69">
        <w:rPr>
          <w:rFonts w:cs="Arial"/>
          <w:szCs w:val="20"/>
        </w:rPr>
        <w:t xml:space="preserve">zakończeniu </w:t>
      </w:r>
      <w:r w:rsidRPr="00E02C69">
        <w:rPr>
          <w:rFonts w:cs="Arial"/>
          <w:szCs w:val="20"/>
        </w:rPr>
        <w:t>niniejszego postępowania</w:t>
      </w:r>
      <w:r w:rsidR="00CF62AA" w:rsidRPr="00E02C69">
        <w:rPr>
          <w:rFonts w:cs="Arial"/>
          <w:szCs w:val="20"/>
        </w:rPr>
        <w:t>, chyba, że nasza oferta zostanie wybrana</w:t>
      </w:r>
      <w:r w:rsidR="00E70DD9" w:rsidRPr="00E02C69">
        <w:rPr>
          <w:rFonts w:cs="Arial"/>
          <w:szCs w:val="20"/>
        </w:rPr>
        <w:t xml:space="preserve"> i Zamawiający </w:t>
      </w:r>
      <w:r w:rsidR="00C874BF" w:rsidRPr="00E02C69">
        <w:rPr>
          <w:rFonts w:cs="Arial"/>
          <w:szCs w:val="20"/>
        </w:rPr>
        <w:t xml:space="preserve">pisemnie </w:t>
      </w:r>
      <w:r w:rsidR="00E70DD9" w:rsidRPr="00E02C69">
        <w:rPr>
          <w:rFonts w:cs="Arial"/>
          <w:szCs w:val="20"/>
        </w:rPr>
        <w:t>zwolni nas</w:t>
      </w:r>
      <w:r w:rsidR="008B5078">
        <w:rPr>
          <w:rFonts w:cs="Arial"/>
          <w:szCs w:val="20"/>
        </w:rPr>
        <w:t xml:space="preserve"> z </w:t>
      </w:r>
      <w:r w:rsidR="00E70DD9" w:rsidRPr="00E02C69">
        <w:rPr>
          <w:rFonts w:cs="Arial"/>
          <w:szCs w:val="20"/>
        </w:rPr>
        <w:t>tego obowiązku</w:t>
      </w:r>
      <w:r w:rsidR="009C5473" w:rsidRPr="00E02C69">
        <w:rPr>
          <w:rFonts w:cs="Arial"/>
          <w:szCs w:val="20"/>
        </w:rPr>
        <w:t>.</w:t>
      </w:r>
    </w:p>
    <w:p w14:paraId="4E05CD12" w14:textId="77777777" w:rsidR="00E70DD9" w:rsidRPr="00E02C69" w:rsidRDefault="00E70DD9">
      <w:pPr>
        <w:pStyle w:val="Tekstpodstawowy"/>
        <w:tabs>
          <w:tab w:val="left" w:pos="709"/>
        </w:tabs>
        <w:spacing w:after="0" w:line="276" w:lineRule="auto"/>
        <w:jc w:val="both"/>
        <w:rPr>
          <w:rFonts w:cs="Arial"/>
          <w:szCs w:val="20"/>
        </w:rPr>
      </w:pPr>
    </w:p>
    <w:p w14:paraId="4F99030E" w14:textId="77777777" w:rsidR="00435628" w:rsidRPr="00E02C69" w:rsidRDefault="00E70DD9" w:rsidP="00E654CA">
      <w:pPr>
        <w:pStyle w:val="Tekstpodstawowy"/>
        <w:tabs>
          <w:tab w:val="left" w:pos="709"/>
        </w:tabs>
        <w:spacing w:after="0" w:line="276" w:lineRule="auto"/>
        <w:jc w:val="both"/>
        <w:rPr>
          <w:rFonts w:cs="Arial"/>
          <w:szCs w:val="20"/>
        </w:rPr>
      </w:pPr>
      <w:r w:rsidRPr="00E02C69">
        <w:rPr>
          <w:rFonts w:cs="Arial"/>
          <w:szCs w:val="20"/>
        </w:rPr>
        <w:t>Obowiązki te mają charakter bezterminowy.</w:t>
      </w:r>
    </w:p>
    <w:p w14:paraId="3C170FEB" w14:textId="77777777" w:rsidR="00902182" w:rsidRPr="00E654CA" w:rsidRDefault="00902182" w:rsidP="00E654CA">
      <w:pPr>
        <w:tabs>
          <w:tab w:val="left" w:pos="709"/>
        </w:tabs>
        <w:spacing w:before="0" w:line="276" w:lineRule="auto"/>
        <w:ind w:left="5664" w:firstLine="708"/>
        <w:rPr>
          <w:rFonts w:cs="Arial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E02C69" w14:paraId="5491A573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906C" w14:textId="77777777" w:rsidR="00902182" w:rsidRPr="00E654CA" w:rsidRDefault="00902182" w:rsidP="00E654CA">
            <w:pPr>
              <w:tabs>
                <w:tab w:val="left" w:pos="709"/>
              </w:tabs>
              <w:spacing w:before="0" w:line="276" w:lineRule="auto"/>
              <w:rPr>
                <w:rFonts w:cs="Arial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36836" w14:textId="77777777" w:rsidR="00902182" w:rsidRPr="00E654CA" w:rsidRDefault="00902182" w:rsidP="00E654CA">
            <w:pPr>
              <w:tabs>
                <w:tab w:val="left" w:pos="709"/>
              </w:tabs>
              <w:spacing w:before="0" w:line="276" w:lineRule="auto"/>
              <w:rPr>
                <w:rFonts w:cs="Arial"/>
                <w:szCs w:val="20"/>
              </w:rPr>
            </w:pPr>
          </w:p>
        </w:tc>
      </w:tr>
      <w:tr w:rsidR="00902182" w:rsidRPr="00E02C69" w14:paraId="3CC09CE6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8511B4" w14:textId="77777777" w:rsidR="00902182" w:rsidRPr="00E654CA" w:rsidRDefault="00902182" w:rsidP="00E654C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="Arial"/>
                <w:b/>
                <w:szCs w:val="20"/>
              </w:rPr>
            </w:pPr>
            <w:r w:rsidRPr="00E654CA">
              <w:rPr>
                <w:rFonts w:cs="Arial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60519ED" w14:textId="77777777" w:rsidR="00902182" w:rsidRPr="00E654CA" w:rsidRDefault="00902182" w:rsidP="00E654C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="Arial"/>
                <w:b/>
                <w:szCs w:val="20"/>
              </w:rPr>
            </w:pPr>
            <w:r w:rsidRPr="00E654CA">
              <w:rPr>
                <w:rFonts w:cs="Arial"/>
                <w:b/>
                <w:szCs w:val="20"/>
              </w:rPr>
              <w:t>Pieczęć imienna i podpis przedstawiciela(i) Wykonawcy</w:t>
            </w:r>
          </w:p>
        </w:tc>
      </w:tr>
    </w:tbl>
    <w:p w14:paraId="444FEA83" w14:textId="77777777" w:rsidR="00455970" w:rsidRPr="00E654CA" w:rsidRDefault="00455970" w:rsidP="00E654CA">
      <w:pPr>
        <w:tabs>
          <w:tab w:val="left" w:pos="709"/>
        </w:tabs>
        <w:spacing w:before="0" w:line="276" w:lineRule="auto"/>
        <w:rPr>
          <w:rFonts w:cs="Arial"/>
          <w:szCs w:val="20"/>
          <w:u w:val="single"/>
        </w:rPr>
      </w:pPr>
    </w:p>
    <w:p w14:paraId="48E47DF4" w14:textId="77777777" w:rsidR="0068394D" w:rsidRPr="00E654CA" w:rsidRDefault="0068394D" w:rsidP="00E654CA">
      <w:pPr>
        <w:pStyle w:val="Nagwek"/>
        <w:tabs>
          <w:tab w:val="left" w:pos="7680"/>
        </w:tabs>
        <w:spacing w:before="0" w:line="276" w:lineRule="auto"/>
        <w:rPr>
          <w:rFonts w:cs="Arial"/>
          <w:b/>
          <w:szCs w:val="20"/>
        </w:rPr>
      </w:pPr>
    </w:p>
    <w:p w14:paraId="00C0D5BB" w14:textId="77777777" w:rsidR="0068394D" w:rsidRPr="00E654CA" w:rsidRDefault="0068394D" w:rsidP="00E654CA">
      <w:pPr>
        <w:pStyle w:val="Nagwek"/>
        <w:tabs>
          <w:tab w:val="left" w:pos="7680"/>
        </w:tabs>
        <w:spacing w:before="0" w:line="276" w:lineRule="auto"/>
        <w:rPr>
          <w:rFonts w:cs="Arial"/>
          <w:b/>
          <w:szCs w:val="20"/>
        </w:rPr>
      </w:pPr>
    </w:p>
    <w:p w14:paraId="00D4237B" w14:textId="77777777" w:rsidR="0068394D" w:rsidRPr="00E654CA" w:rsidRDefault="0068394D" w:rsidP="00E654CA">
      <w:pPr>
        <w:pStyle w:val="Nagwek"/>
        <w:tabs>
          <w:tab w:val="left" w:pos="7680"/>
        </w:tabs>
        <w:spacing w:before="0" w:line="276" w:lineRule="auto"/>
        <w:rPr>
          <w:rFonts w:cs="Arial"/>
          <w:b/>
          <w:szCs w:val="20"/>
        </w:rPr>
      </w:pPr>
    </w:p>
    <w:p w14:paraId="6561D02B" w14:textId="77777777" w:rsidR="0068394D" w:rsidRPr="00E654CA" w:rsidRDefault="0068394D" w:rsidP="00E654CA">
      <w:pPr>
        <w:pStyle w:val="Nagwek"/>
        <w:tabs>
          <w:tab w:val="left" w:pos="7680"/>
        </w:tabs>
        <w:spacing w:before="0" w:line="276" w:lineRule="auto"/>
        <w:rPr>
          <w:rFonts w:cs="Arial"/>
          <w:b/>
          <w:szCs w:val="20"/>
        </w:rPr>
      </w:pPr>
    </w:p>
    <w:p w14:paraId="218F6AAB" w14:textId="7019CCF2" w:rsidR="006300BE" w:rsidRPr="00E654CA" w:rsidRDefault="00B325FE" w:rsidP="00B325FE">
      <w:pPr>
        <w:rPr>
          <w:highlight w:val="yellow"/>
        </w:rPr>
      </w:pPr>
      <w:r w:rsidRPr="00E654CA">
        <w:rPr>
          <w:highlight w:val="yellow"/>
        </w:rPr>
        <w:t xml:space="preserve"> </w:t>
      </w:r>
    </w:p>
    <w:p w14:paraId="760436DC" w14:textId="77777777" w:rsidR="006300BE" w:rsidRPr="00E654CA" w:rsidRDefault="006300BE" w:rsidP="00E654CA">
      <w:pPr>
        <w:tabs>
          <w:tab w:val="left" w:pos="709"/>
        </w:tabs>
        <w:spacing w:before="0" w:line="276" w:lineRule="auto"/>
        <w:rPr>
          <w:rFonts w:cs="Arial"/>
          <w:szCs w:val="20"/>
        </w:rPr>
      </w:pPr>
    </w:p>
    <w:p w14:paraId="1AB99348" w14:textId="77777777" w:rsidR="006300BE" w:rsidRPr="00E654CA" w:rsidRDefault="006300BE" w:rsidP="00E654CA">
      <w:pPr>
        <w:tabs>
          <w:tab w:val="left" w:pos="709"/>
        </w:tabs>
        <w:spacing w:before="0" w:line="276" w:lineRule="auto"/>
        <w:rPr>
          <w:rFonts w:cs="Arial"/>
          <w:szCs w:val="20"/>
        </w:rPr>
      </w:pPr>
    </w:p>
    <w:p w14:paraId="5C53E049" w14:textId="77777777" w:rsidR="0068394D" w:rsidRPr="00E654CA" w:rsidRDefault="0068394D" w:rsidP="00E654CA">
      <w:pPr>
        <w:spacing w:before="0" w:line="276" w:lineRule="auto"/>
        <w:rPr>
          <w:rFonts w:cs="Arial"/>
          <w:b/>
          <w:szCs w:val="20"/>
        </w:rPr>
      </w:pPr>
    </w:p>
    <w:p w14:paraId="18D03407" w14:textId="77777777" w:rsidR="000411A6" w:rsidRPr="00E654CA" w:rsidRDefault="000411A6" w:rsidP="00E654CA">
      <w:pPr>
        <w:spacing w:before="0" w:line="276" w:lineRule="auto"/>
        <w:rPr>
          <w:rFonts w:cs="Arial"/>
          <w:b/>
          <w:szCs w:val="20"/>
        </w:rPr>
      </w:pPr>
    </w:p>
    <w:p w14:paraId="15A22B7B" w14:textId="77777777" w:rsidR="00B26772" w:rsidRPr="00E654CA" w:rsidRDefault="00B26772" w:rsidP="00E654CA">
      <w:pPr>
        <w:spacing w:before="0" w:line="276" w:lineRule="auto"/>
        <w:jc w:val="left"/>
        <w:rPr>
          <w:b/>
          <w:bCs/>
          <w:szCs w:val="20"/>
          <w:u w:val="single"/>
        </w:rPr>
      </w:pPr>
      <w:bookmarkStart w:id="14" w:name="_Toc391542381"/>
      <w:bookmarkStart w:id="15" w:name="_Toc488932036"/>
      <w:bookmarkStart w:id="16" w:name="_Toc515869755"/>
      <w:bookmarkStart w:id="17" w:name="_Toc517953631"/>
      <w:bookmarkStart w:id="18" w:name="_Toc517957737"/>
      <w:bookmarkStart w:id="19" w:name="_Toc521672403"/>
      <w:bookmarkStart w:id="20" w:name="_Toc522865033"/>
      <w:bookmarkStart w:id="21" w:name="_Toc527449995"/>
      <w:bookmarkStart w:id="22" w:name="_Toc354166"/>
      <w:r w:rsidRPr="00E654CA">
        <w:rPr>
          <w:szCs w:val="20"/>
          <w:u w:val="single"/>
        </w:rPr>
        <w:br w:type="page"/>
      </w:r>
    </w:p>
    <w:p w14:paraId="127F3DF1" w14:textId="1474808D" w:rsidR="00B26772" w:rsidRDefault="009E7AE2" w:rsidP="00E654CA">
      <w:pPr>
        <w:pStyle w:val="Nagwek4"/>
        <w:spacing w:before="0" w:after="0" w:line="276" w:lineRule="auto"/>
        <w:jc w:val="both"/>
        <w:rPr>
          <w:sz w:val="20"/>
          <w:szCs w:val="20"/>
          <w:u w:val="single"/>
        </w:rPr>
      </w:pPr>
      <w:bookmarkStart w:id="23" w:name="_Toc32491940"/>
      <w:r w:rsidRPr="00E654CA">
        <w:rPr>
          <w:sz w:val="20"/>
          <w:szCs w:val="20"/>
          <w:u w:val="single"/>
        </w:rPr>
        <w:lastRenderedPageBreak/>
        <w:t xml:space="preserve">ZAŁĄCZNIK </w:t>
      </w:r>
      <w:r>
        <w:rPr>
          <w:sz w:val="20"/>
          <w:szCs w:val="20"/>
          <w:u w:val="single"/>
        </w:rPr>
        <w:t>NR 5</w:t>
      </w:r>
      <w:r w:rsidRPr="00E654CA">
        <w:rPr>
          <w:sz w:val="20"/>
          <w:szCs w:val="20"/>
          <w:u w:val="single"/>
        </w:rPr>
        <w:t>. INFORMACJA</w:t>
      </w:r>
      <w:r>
        <w:rPr>
          <w:sz w:val="20"/>
          <w:szCs w:val="20"/>
          <w:u w:val="single"/>
        </w:rPr>
        <w:t xml:space="preserve"> O </w:t>
      </w:r>
      <w:r w:rsidRPr="00E654CA">
        <w:rPr>
          <w:sz w:val="20"/>
          <w:szCs w:val="20"/>
          <w:u w:val="single"/>
        </w:rPr>
        <w:t>ADMINISTRATORZE DANYCH OSOBOWYCH</w:t>
      </w:r>
      <w:bookmarkEnd w:id="23"/>
    </w:p>
    <w:p w14:paraId="5474523A" w14:textId="77777777" w:rsidR="009E7AE2" w:rsidRPr="009E7AE2" w:rsidRDefault="009E7AE2" w:rsidP="009E7AE2"/>
    <w:p w14:paraId="49B6DE0B" w14:textId="45C7AC8C" w:rsidR="00C43CB0" w:rsidRDefault="00C43CB0" w:rsidP="002856F5">
      <w:pPr>
        <w:pStyle w:val="Akapitzlist"/>
        <w:numPr>
          <w:ilvl w:val="0"/>
          <w:numId w:val="25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Administratorem Pana/Pani danych osobowych jest </w:t>
      </w:r>
      <w:r w:rsidRPr="00B51D64">
        <w:rPr>
          <w:rFonts w:asciiTheme="minorHAnsi" w:hAnsiTheme="minorHAnsi" w:cstheme="minorHAnsi"/>
          <w:sz w:val="20"/>
          <w:szCs w:val="20"/>
        </w:rPr>
        <w:t>ENEA Centrum sp.</w:t>
      </w:r>
      <w:r w:rsidR="008B5078">
        <w:rPr>
          <w:rFonts w:asciiTheme="minorHAnsi" w:hAnsiTheme="minorHAnsi" w:cstheme="minorHAnsi"/>
          <w:sz w:val="20"/>
          <w:szCs w:val="20"/>
        </w:rPr>
        <w:t xml:space="preserve"> z </w:t>
      </w:r>
      <w:r w:rsidRPr="00B51D64">
        <w:rPr>
          <w:rFonts w:asciiTheme="minorHAnsi" w:hAnsiTheme="minorHAnsi" w:cstheme="minorHAnsi"/>
          <w:sz w:val="20"/>
          <w:szCs w:val="20"/>
        </w:rPr>
        <w:t>o.o.</w:t>
      </w:r>
      <w:r w:rsidR="008B5078">
        <w:rPr>
          <w:rFonts w:asciiTheme="minorHAnsi" w:hAnsiTheme="minorHAnsi" w:cstheme="minorHAnsi"/>
          <w:sz w:val="20"/>
          <w:szCs w:val="20"/>
        </w:rPr>
        <w:t xml:space="preserve"> z </w:t>
      </w:r>
      <w:r w:rsidRPr="00B51D64">
        <w:rPr>
          <w:rFonts w:asciiTheme="minorHAnsi" w:hAnsiTheme="minorHAnsi" w:cstheme="minorHAnsi"/>
          <w:sz w:val="20"/>
          <w:szCs w:val="20"/>
        </w:rPr>
        <w:t xml:space="preserve">siedzibą w Poznaniu, ul. Górecka 1, 60-201 Poznań, NIP 777-000-28-43, REGON 630770227 (dalej: </w:t>
      </w:r>
      <w:r w:rsidRPr="00B51D64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B51D64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077124DD" w14:textId="77777777" w:rsidR="00C43CB0" w:rsidRPr="00B51D64" w:rsidRDefault="00C43CB0" w:rsidP="00C43CB0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2" w:history="1">
        <w:r w:rsidRPr="000E098F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5536F26B" w14:textId="6A2E00EA" w:rsidR="00C43CB0" w:rsidRPr="00E02C69" w:rsidRDefault="00C43CB0" w:rsidP="002856F5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Pana/Pani dane osobowe przetwarzane będą</w:t>
      </w:r>
      <w:r w:rsidR="00C3398C">
        <w:rPr>
          <w:rFonts w:asciiTheme="minorHAnsi" w:hAnsiTheme="minorHAnsi" w:cstheme="minorHAnsi"/>
          <w:sz w:val="20"/>
          <w:szCs w:val="20"/>
        </w:rPr>
        <w:t xml:space="preserve"> w celu uczestniczenia w postępowaniu </w:t>
      </w:r>
      <w:r w:rsidR="000A61D8">
        <w:rPr>
          <w:rFonts w:asciiTheme="minorHAnsi" w:hAnsiTheme="minorHAnsi" w:cstheme="minorHAnsi"/>
          <w:sz w:val="20"/>
          <w:szCs w:val="20"/>
        </w:rPr>
        <w:t>1400/DW00/ZK/KZ/2020/0000003676</w:t>
      </w:r>
      <w:r w:rsidR="00C3398C">
        <w:rPr>
          <w:rFonts w:asciiTheme="minorHAnsi" w:hAnsiTheme="minorHAnsi" w:cstheme="minorHAnsi"/>
          <w:sz w:val="20"/>
          <w:szCs w:val="20"/>
        </w:rPr>
        <w:t xml:space="preserve"> – </w:t>
      </w:r>
      <w:r w:rsidR="00E4135D">
        <w:rPr>
          <w:rFonts w:asciiTheme="minorHAnsi" w:hAnsiTheme="minorHAnsi" w:cstheme="minorHAnsi"/>
          <w:b/>
          <w:sz w:val="20"/>
          <w:szCs w:val="20"/>
        </w:rPr>
        <w:t>Dostawa kart przedpłaconych na potrzeby wypłaty nagród</w:t>
      </w:r>
      <w:r w:rsidR="00C3398C">
        <w:rPr>
          <w:rFonts w:asciiTheme="minorHAnsi" w:hAnsiTheme="minorHAnsi" w:cstheme="minorHAnsi"/>
          <w:sz w:val="20"/>
          <w:szCs w:val="20"/>
        </w:rPr>
        <w:t xml:space="preserve"> oraz po jego zakończeniu w celu realizacji usługi na podstawie art. 6 ust. 1 lit. b, f Rozporządzenia Parlamentu Europejskiego i Rady (UE) 2016/679</w:t>
      </w:r>
      <w:r w:rsidR="008B5078">
        <w:rPr>
          <w:rFonts w:asciiTheme="minorHAnsi" w:hAnsiTheme="minorHAnsi" w:cstheme="minorHAnsi"/>
          <w:sz w:val="20"/>
          <w:szCs w:val="20"/>
        </w:rPr>
        <w:t xml:space="preserve"> z </w:t>
      </w:r>
      <w:r w:rsidR="00C3398C">
        <w:rPr>
          <w:rFonts w:asciiTheme="minorHAnsi" w:hAnsiTheme="minorHAnsi" w:cstheme="minorHAnsi"/>
          <w:sz w:val="20"/>
          <w:szCs w:val="20"/>
        </w:rPr>
        <w:t>dnia 27 kwietnia 2016 r. tzw. ogólnego rozporządzenia</w:t>
      </w:r>
      <w:r w:rsidR="008B5078">
        <w:rPr>
          <w:rFonts w:asciiTheme="minorHAnsi" w:hAnsiTheme="minorHAnsi" w:cstheme="minorHAnsi"/>
          <w:sz w:val="20"/>
          <w:szCs w:val="20"/>
        </w:rPr>
        <w:t xml:space="preserve"> o </w:t>
      </w:r>
      <w:r w:rsidR="00C3398C">
        <w:rPr>
          <w:rFonts w:asciiTheme="minorHAnsi" w:hAnsiTheme="minorHAnsi" w:cstheme="minorHAnsi"/>
          <w:sz w:val="20"/>
          <w:szCs w:val="20"/>
        </w:rPr>
        <w:t xml:space="preserve">ochronie danych osobowych, dalej: </w:t>
      </w:r>
      <w:r w:rsidR="00C3398C">
        <w:rPr>
          <w:rFonts w:asciiTheme="minorHAnsi" w:hAnsiTheme="minorHAnsi" w:cstheme="minorHAnsi"/>
          <w:b/>
          <w:sz w:val="20"/>
          <w:szCs w:val="20"/>
        </w:rPr>
        <w:t>RODO.</w:t>
      </w:r>
    </w:p>
    <w:p w14:paraId="37FECC56" w14:textId="77777777" w:rsidR="00C43CB0" w:rsidRPr="00E02C69" w:rsidRDefault="00C43CB0" w:rsidP="002856F5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44F1D470" w14:textId="258EACC2" w:rsidR="00C43CB0" w:rsidRPr="00E02C69" w:rsidRDefault="00C43CB0" w:rsidP="002856F5">
      <w:pPr>
        <w:pStyle w:val="Akapitzlist"/>
        <w:numPr>
          <w:ilvl w:val="0"/>
          <w:numId w:val="25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Administrator może ujawnić Pana/Pani dane osobowe podmiotom</w:t>
      </w:r>
      <w:r w:rsidR="008B5078">
        <w:rPr>
          <w:rFonts w:asciiTheme="minorHAnsi" w:hAnsiTheme="minorHAnsi" w:cstheme="minorHAnsi"/>
          <w:sz w:val="20"/>
          <w:szCs w:val="20"/>
        </w:rPr>
        <w:t xml:space="preserve"> z </w:t>
      </w:r>
      <w:r w:rsidRPr="00E02C69">
        <w:rPr>
          <w:rFonts w:asciiTheme="minorHAnsi" w:hAnsiTheme="minorHAnsi" w:cstheme="minorHAnsi"/>
          <w:sz w:val="20"/>
          <w:szCs w:val="20"/>
        </w:rPr>
        <w:t>grupy kapitałowej ENEA</w:t>
      </w:r>
      <w:r w:rsidR="00C3398C">
        <w:rPr>
          <w:rFonts w:asciiTheme="minorHAnsi" w:hAnsiTheme="minorHAnsi" w:cstheme="minorHAnsi"/>
          <w:sz w:val="20"/>
          <w:szCs w:val="20"/>
        </w:rPr>
        <w:t>.</w:t>
      </w:r>
    </w:p>
    <w:p w14:paraId="0C6F9453" w14:textId="029118D9" w:rsidR="00C43CB0" w:rsidRDefault="00C43CB0" w:rsidP="00C43CB0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serwisowe</w:t>
      </w:r>
      <w:r w:rsidR="00C3398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372F70E" w14:textId="04792485" w:rsidR="00C3398C" w:rsidRPr="00E02C69" w:rsidRDefault="00C3398C" w:rsidP="00C43CB0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Zgodnie</w:t>
      </w:r>
      <w:r w:rsidR="008B5078">
        <w:rPr>
          <w:rFonts w:asciiTheme="minorHAnsi" w:hAnsiTheme="minorHAnsi" w:cstheme="minorHAnsi"/>
          <w:sz w:val="20"/>
          <w:szCs w:val="20"/>
        </w:rPr>
        <w:t xml:space="preserve"> z </w:t>
      </w:r>
      <w:r w:rsidRPr="00C3398C">
        <w:rPr>
          <w:rFonts w:asciiTheme="minorHAnsi" w:hAnsiTheme="minorHAnsi" w:cstheme="minorHAnsi"/>
          <w:sz w:val="20"/>
          <w:szCs w:val="20"/>
        </w:rPr>
        <w:t>zawartymi</w:t>
      </w:r>
      <w:r w:rsidR="008B5078">
        <w:rPr>
          <w:rFonts w:asciiTheme="minorHAnsi" w:hAnsiTheme="minorHAnsi" w:cstheme="minorHAnsi"/>
          <w:sz w:val="20"/>
          <w:szCs w:val="20"/>
        </w:rPr>
        <w:t xml:space="preserve"> z </w:t>
      </w:r>
      <w:r w:rsidRPr="00C3398C">
        <w:rPr>
          <w:rFonts w:asciiTheme="minorHAnsi" w:hAnsiTheme="minorHAnsi" w:cstheme="minorHAnsi"/>
          <w:sz w:val="20"/>
          <w:szCs w:val="20"/>
        </w:rPr>
        <w:t>takimi podmiotami umowami powierzenia przetwarzania danych osobowych, Administrator wymaga od tych dostawców usług zgodnego</w:t>
      </w:r>
      <w:r w:rsidR="008B5078">
        <w:rPr>
          <w:rFonts w:asciiTheme="minorHAnsi" w:hAnsiTheme="minorHAnsi" w:cstheme="minorHAnsi"/>
          <w:sz w:val="20"/>
          <w:szCs w:val="20"/>
        </w:rPr>
        <w:t xml:space="preserve"> z </w:t>
      </w:r>
      <w:r w:rsidRPr="00C3398C">
        <w:rPr>
          <w:rFonts w:asciiTheme="minorHAnsi" w:hAnsiTheme="minorHAnsi" w:cstheme="minorHAnsi"/>
          <w:sz w:val="20"/>
          <w:szCs w:val="20"/>
        </w:rPr>
        <w:t>przepisami prawa, wysokiego stopnia ochrony prywatności i bezpieczeństwa Pana/Pani danych osobowych przetwarzanych przez nich w imieniu Administratora.</w:t>
      </w:r>
    </w:p>
    <w:p w14:paraId="468EF361" w14:textId="6F8E8B8D" w:rsidR="00C3398C" w:rsidRDefault="00C3398C" w:rsidP="002856F5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Pani/Pana </w:t>
      </w:r>
      <w:r w:rsidRPr="00C3398C">
        <w:rPr>
          <w:rFonts w:asciiTheme="minorHAnsi" w:hAnsiTheme="minorHAnsi" w:cstheme="minorHAnsi"/>
          <w:sz w:val="20"/>
          <w:szCs w:val="20"/>
        </w:rPr>
        <w:t>dane osobowe będą przechowywane do czasu wy</w:t>
      </w:r>
      <w:r>
        <w:rPr>
          <w:rFonts w:asciiTheme="minorHAnsi" w:hAnsiTheme="minorHAnsi" w:cstheme="minorHAnsi"/>
          <w:sz w:val="20"/>
          <w:szCs w:val="20"/>
        </w:rPr>
        <w:t xml:space="preserve">boru Wykonawcy w postępowaniu </w:t>
      </w:r>
      <w:r w:rsidR="000A61D8">
        <w:rPr>
          <w:rFonts w:asciiTheme="minorHAnsi" w:hAnsiTheme="minorHAnsi" w:cstheme="minorHAnsi"/>
          <w:sz w:val="20"/>
          <w:szCs w:val="20"/>
        </w:rPr>
        <w:t>1400/DW00/ZK/KZ/2020/0000003676</w:t>
      </w:r>
      <w:r w:rsidR="00206B14">
        <w:rPr>
          <w:rFonts w:asciiTheme="minorHAnsi" w:hAnsiTheme="minorHAnsi" w:cstheme="minorHAnsi"/>
          <w:sz w:val="20"/>
          <w:szCs w:val="20"/>
        </w:rPr>
        <w:t xml:space="preserve"> </w:t>
      </w:r>
      <w:r w:rsidRPr="00C3398C">
        <w:rPr>
          <w:rFonts w:asciiTheme="minorHAnsi" w:hAnsiTheme="minorHAnsi" w:cstheme="minorHAnsi"/>
          <w:sz w:val="20"/>
          <w:szCs w:val="20"/>
        </w:rPr>
        <w:t xml:space="preserve">– </w:t>
      </w:r>
      <w:r w:rsidR="00E4135D">
        <w:rPr>
          <w:rFonts w:asciiTheme="minorHAnsi" w:hAnsiTheme="minorHAnsi" w:cstheme="minorHAnsi"/>
          <w:b/>
          <w:sz w:val="20"/>
          <w:szCs w:val="20"/>
        </w:rPr>
        <w:t>Dostawa kart przedpłaconych na potrzeby wypłaty nagród</w:t>
      </w:r>
      <w:r w:rsidRPr="00C3398C">
        <w:rPr>
          <w:rFonts w:asciiTheme="minorHAnsi" w:hAnsiTheme="minorHAnsi" w:cstheme="minorHAnsi"/>
          <w:sz w:val="20"/>
          <w:szCs w:val="20"/>
        </w:rPr>
        <w:t>. Po zakończeniu postępowania  przez czas trwania umowy oraz czas niezbędny do dochodzenia ewentualnych roszczeń, zgodnie</w:t>
      </w:r>
      <w:r w:rsidR="008B5078">
        <w:rPr>
          <w:rFonts w:asciiTheme="minorHAnsi" w:hAnsiTheme="minorHAnsi" w:cstheme="minorHAnsi"/>
          <w:sz w:val="20"/>
          <w:szCs w:val="20"/>
        </w:rPr>
        <w:t xml:space="preserve"> z </w:t>
      </w:r>
      <w:r w:rsidRPr="00C3398C">
        <w:rPr>
          <w:rFonts w:asciiTheme="minorHAnsi" w:hAnsiTheme="minorHAnsi" w:cstheme="minorHAnsi"/>
          <w:sz w:val="20"/>
          <w:szCs w:val="20"/>
        </w:rPr>
        <w:t>obowiązującymi przepisami.</w:t>
      </w:r>
    </w:p>
    <w:p w14:paraId="2F99DA24" w14:textId="65ECC002" w:rsidR="00C43CB0" w:rsidRPr="00E02C69" w:rsidRDefault="00C43CB0" w:rsidP="002856F5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140F6DA2" w14:textId="255881D8" w:rsidR="00F247F7" w:rsidRPr="00F247F7" w:rsidRDefault="00F247F7" w:rsidP="002856F5">
      <w:pPr>
        <w:pStyle w:val="Akapitzlist"/>
        <w:numPr>
          <w:ilvl w:val="0"/>
          <w:numId w:val="47"/>
        </w:numPr>
        <w:rPr>
          <w:rFonts w:asciiTheme="minorHAnsi" w:hAnsiTheme="minorHAnsi" w:cstheme="minorHAnsi"/>
          <w:sz w:val="20"/>
          <w:szCs w:val="20"/>
        </w:rPr>
      </w:pPr>
      <w:r w:rsidRPr="00F247F7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2EEDACF4" w14:textId="77777777" w:rsidR="00F247F7" w:rsidRPr="00F247F7" w:rsidRDefault="00F247F7" w:rsidP="002856F5">
      <w:pPr>
        <w:pStyle w:val="Akapitzlist"/>
        <w:numPr>
          <w:ilvl w:val="0"/>
          <w:numId w:val="47"/>
        </w:numPr>
        <w:rPr>
          <w:rFonts w:asciiTheme="minorHAnsi" w:hAnsiTheme="minorHAnsi" w:cstheme="minorHAnsi"/>
          <w:sz w:val="20"/>
          <w:szCs w:val="20"/>
        </w:rPr>
      </w:pPr>
      <w:r w:rsidRPr="00F247F7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6F10E2F5" w14:textId="77777777" w:rsidR="00F247F7" w:rsidRPr="00F247F7" w:rsidRDefault="00F247F7" w:rsidP="002856F5">
      <w:pPr>
        <w:pStyle w:val="Akapitzlist"/>
        <w:numPr>
          <w:ilvl w:val="0"/>
          <w:numId w:val="47"/>
        </w:numPr>
        <w:rPr>
          <w:rFonts w:asciiTheme="minorHAnsi" w:hAnsiTheme="minorHAnsi" w:cstheme="minorHAnsi"/>
          <w:sz w:val="20"/>
          <w:szCs w:val="20"/>
        </w:rPr>
      </w:pPr>
      <w:r w:rsidRPr="00F247F7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75DFB46E" w14:textId="77777777" w:rsidR="00F247F7" w:rsidRPr="00F247F7" w:rsidRDefault="00F247F7" w:rsidP="002856F5">
      <w:pPr>
        <w:pStyle w:val="Akapitzlist"/>
        <w:numPr>
          <w:ilvl w:val="0"/>
          <w:numId w:val="47"/>
        </w:numPr>
        <w:rPr>
          <w:rFonts w:asciiTheme="minorHAnsi" w:hAnsiTheme="minorHAnsi" w:cstheme="minorHAnsi"/>
          <w:sz w:val="20"/>
          <w:szCs w:val="20"/>
        </w:rPr>
      </w:pPr>
      <w:r w:rsidRPr="00F247F7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2219E1AA" w14:textId="77777777" w:rsidR="00F247F7" w:rsidRPr="00F247F7" w:rsidRDefault="00F247F7" w:rsidP="002856F5">
      <w:pPr>
        <w:pStyle w:val="Akapitzlist"/>
        <w:numPr>
          <w:ilvl w:val="0"/>
          <w:numId w:val="47"/>
        </w:numPr>
        <w:rPr>
          <w:rFonts w:asciiTheme="minorHAnsi" w:hAnsiTheme="minorHAnsi" w:cstheme="minorHAnsi"/>
          <w:sz w:val="20"/>
          <w:szCs w:val="20"/>
        </w:rPr>
      </w:pPr>
      <w:r w:rsidRPr="00F247F7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55F2FA6B" w14:textId="77777777" w:rsidR="00F247F7" w:rsidRPr="00F247F7" w:rsidRDefault="00F247F7" w:rsidP="002856F5">
      <w:pPr>
        <w:pStyle w:val="Akapitzlist"/>
        <w:numPr>
          <w:ilvl w:val="0"/>
          <w:numId w:val="47"/>
        </w:numPr>
        <w:rPr>
          <w:rFonts w:asciiTheme="minorHAnsi" w:hAnsiTheme="minorHAnsi" w:cstheme="minorHAnsi"/>
          <w:sz w:val="20"/>
          <w:szCs w:val="20"/>
        </w:rPr>
      </w:pPr>
      <w:r w:rsidRPr="00F247F7">
        <w:rPr>
          <w:rFonts w:asciiTheme="minorHAnsi" w:hAnsiTheme="minorHAnsi" w:cstheme="minorHAnsi"/>
          <w:sz w:val="20"/>
          <w:szCs w:val="20"/>
        </w:rPr>
        <w:t>prawo wniesienia sprzeciwu (w przypadku przetwarzania na podstawie art. 6 ust. 1 lit. f) RODO – w granicach art. 21 RODO,</w:t>
      </w:r>
    </w:p>
    <w:p w14:paraId="12854675" w14:textId="4CF3FAA3" w:rsidR="00C43CB0" w:rsidRPr="00E02C69" w:rsidRDefault="00C43CB0" w:rsidP="002856F5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Realizacja praw,</w:t>
      </w:r>
      <w:r w:rsidR="008B5078">
        <w:rPr>
          <w:rFonts w:asciiTheme="minorHAnsi" w:hAnsiTheme="minorHAnsi" w:cstheme="minorHAnsi"/>
          <w:sz w:val="20"/>
          <w:szCs w:val="20"/>
        </w:rPr>
        <w:t xml:space="preserve"> o </w:t>
      </w:r>
      <w:r w:rsidRPr="00E02C69">
        <w:rPr>
          <w:rFonts w:asciiTheme="minorHAnsi" w:hAnsiTheme="minorHAnsi" w:cstheme="minorHAnsi"/>
          <w:sz w:val="20"/>
          <w:szCs w:val="20"/>
        </w:rPr>
        <w:t xml:space="preserve">których mowa powyżej może odbywać się poprzez wskazanie swoich żądań przesłane </w:t>
      </w:r>
      <w:bookmarkStart w:id="24" w:name="_GoBack"/>
      <w:bookmarkEnd w:id="24"/>
      <w:r w:rsidRPr="00E02C69">
        <w:rPr>
          <w:rFonts w:asciiTheme="minorHAnsi" w:hAnsiTheme="minorHAnsi" w:cstheme="minorHAnsi"/>
          <w:sz w:val="20"/>
          <w:szCs w:val="20"/>
        </w:rPr>
        <w:br/>
        <w:t xml:space="preserve">na Inspektorowi Ochrony Danych na adres e-mail: </w:t>
      </w:r>
      <w:hyperlink r:id="rId13" w:history="1">
        <w:r w:rsidRPr="000E098F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</w:p>
    <w:p w14:paraId="1DECB512" w14:textId="23C507E9" w:rsidR="00C43CB0" w:rsidRDefault="00C43CB0" w:rsidP="002856F5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58CD3EC7" w14:textId="77777777" w:rsidR="009E7AE2" w:rsidRPr="00E02C69" w:rsidRDefault="009E7AE2" w:rsidP="009E7AE2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386855BD" w14:textId="6F67A2BF" w:rsidR="00F247F7" w:rsidRPr="009E7AE2" w:rsidRDefault="00F247F7" w:rsidP="00F247F7">
      <w:pPr>
        <w:spacing w:before="0" w:line="276" w:lineRule="auto"/>
        <w:rPr>
          <w:rFonts w:cstheme="minorHAnsi"/>
          <w:i/>
          <w:szCs w:val="20"/>
        </w:rPr>
      </w:pPr>
      <w:r w:rsidRPr="009E7AE2">
        <w:rPr>
          <w:rFonts w:cstheme="minorHAnsi"/>
          <w:i/>
          <w:szCs w:val="20"/>
        </w:rPr>
        <w:t>Potwierdzam zapoznanie się zamieszczoną powyżej informacją, dotyczącą przetwarzania danych osobowych.</w:t>
      </w:r>
    </w:p>
    <w:p w14:paraId="1CEB40B8" w14:textId="03F349B0" w:rsidR="00C43CB0" w:rsidRPr="009E7AE2" w:rsidRDefault="00C43CB0" w:rsidP="00C43CB0">
      <w:pPr>
        <w:spacing w:before="0" w:line="276" w:lineRule="auto"/>
        <w:rPr>
          <w:rFonts w:cstheme="minorHAnsi"/>
          <w:i/>
          <w:szCs w:val="20"/>
        </w:rPr>
      </w:pPr>
      <w:r w:rsidRPr="009E7AE2">
        <w:rPr>
          <w:rFonts w:cstheme="minorHAnsi"/>
          <w:i/>
          <w:szCs w:val="20"/>
        </w:rPr>
        <w:t>Oświadczam, że dopełniłem obowiązku informacyjnego, wskazując także kategorie odnośnych danych osobowych, wobec osób fizycznych, od których dane osobowe bezpośrednio lub pośrednio pozyskałem w celu ubiegania się</w:t>
      </w:r>
      <w:r w:rsidR="008B5078" w:rsidRPr="009E7AE2">
        <w:rPr>
          <w:rFonts w:cstheme="minorHAnsi"/>
          <w:i/>
          <w:szCs w:val="20"/>
        </w:rPr>
        <w:t xml:space="preserve"> o </w:t>
      </w:r>
      <w:r w:rsidRPr="009E7AE2">
        <w:rPr>
          <w:rFonts w:cstheme="minorHAnsi"/>
          <w:i/>
          <w:szCs w:val="20"/>
        </w:rPr>
        <w:t>udzielenie zamówienia w niniejszym postępowaniu, a w przypadku zawarcia umowy w celu jej realizacji.</w:t>
      </w:r>
    </w:p>
    <w:p w14:paraId="275E9AE3" w14:textId="77777777" w:rsidR="009E7AE2" w:rsidRPr="00E02C69" w:rsidRDefault="009E7AE2" w:rsidP="00C43CB0">
      <w:pPr>
        <w:spacing w:before="0" w:line="276" w:lineRule="auto"/>
        <w:rPr>
          <w:rFonts w:cstheme="minorHAnsi"/>
          <w:szCs w:val="20"/>
        </w:rPr>
      </w:pP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C43CB0" w:rsidRPr="00E02C69" w14:paraId="16980384" w14:textId="77777777" w:rsidTr="00C7510B">
        <w:trPr>
          <w:trHeight w:val="907"/>
        </w:trPr>
        <w:tc>
          <w:tcPr>
            <w:tcW w:w="4253" w:type="dxa"/>
            <w:vAlign w:val="center"/>
          </w:tcPr>
          <w:p w14:paraId="081E89C5" w14:textId="77777777" w:rsidR="00C43CB0" w:rsidRPr="00E02C69" w:rsidRDefault="00C43CB0" w:rsidP="00C7510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43CB0" w:rsidRPr="00E02C69" w14:paraId="7D025487" w14:textId="77777777" w:rsidTr="00C7510B">
        <w:trPr>
          <w:trHeight w:val="253"/>
        </w:trPr>
        <w:tc>
          <w:tcPr>
            <w:tcW w:w="4253" w:type="dxa"/>
            <w:vAlign w:val="center"/>
          </w:tcPr>
          <w:p w14:paraId="60CB943A" w14:textId="77777777" w:rsidR="00C43CB0" w:rsidRPr="00E02C69" w:rsidRDefault="00C43CB0" w:rsidP="00C7510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E02C69">
              <w:rPr>
                <w:rFonts w:asciiTheme="minorHAnsi" w:hAnsiTheme="minorHAnsi" w:cstheme="minorHAnsi"/>
                <w:szCs w:val="20"/>
              </w:rPr>
              <w:t>Data, podpis Wykonawcy</w:t>
            </w:r>
          </w:p>
        </w:tc>
      </w:t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tbl>
    <w:p w14:paraId="157176DE" w14:textId="734E1EF6" w:rsidR="00E4135D" w:rsidRPr="000D619B" w:rsidRDefault="00E4135D" w:rsidP="000D619B">
      <w:pPr>
        <w:spacing w:before="0" w:line="276" w:lineRule="auto"/>
        <w:jc w:val="left"/>
        <w:rPr>
          <w:rFonts w:cs="Arial"/>
          <w:b/>
          <w:caps/>
          <w:szCs w:val="20"/>
          <w:u w:val="single"/>
        </w:rPr>
      </w:pPr>
    </w:p>
    <w:sectPr w:rsidR="00E4135D" w:rsidRPr="000D619B" w:rsidSect="005B66A5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A8C63" w14:textId="77777777" w:rsidR="008043F7" w:rsidRDefault="008043F7" w:rsidP="007A1C80">
      <w:pPr>
        <w:spacing w:before="0"/>
      </w:pPr>
      <w:r>
        <w:separator/>
      </w:r>
    </w:p>
  </w:endnote>
  <w:endnote w:type="continuationSeparator" w:id="0">
    <w:p w14:paraId="193233DB" w14:textId="77777777" w:rsidR="008043F7" w:rsidRDefault="008043F7" w:rsidP="007A1C80">
      <w:pPr>
        <w:spacing w:before="0"/>
      </w:pPr>
      <w:r>
        <w:continuationSeparator/>
      </w:r>
    </w:p>
  </w:endnote>
  <w:endnote w:type="continuationNotice" w:id="1">
    <w:p w14:paraId="22DF1600" w14:textId="77777777" w:rsidR="008043F7" w:rsidRDefault="008043F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armony Sans">
    <w:altName w:val="Times New Roman"/>
    <w:charset w:val="EE"/>
    <w:family w:val="auto"/>
    <w:pitch w:val="variable"/>
    <w:sig w:usb0="00000001" w:usb1="00000000" w:usb2="00000000" w:usb3="00000000" w:csb0="00000017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nQuanYi Micro Hei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DejaVu Sans">
    <w:charset w:val="8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3936E5" w14:paraId="08F4CC2B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E0772A" w14:textId="77777777" w:rsidR="003936E5" w:rsidRPr="00B16B42" w:rsidRDefault="003936E5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4880B0" w14:textId="77777777" w:rsidR="003936E5" w:rsidRDefault="003936E5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7DD87F" w14:textId="7DEA4B3F" w:rsidR="003936E5" w:rsidRDefault="003936E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0D619B">
            <w:rPr>
              <w:noProof/>
              <w:sz w:val="16"/>
              <w:szCs w:val="16"/>
            </w:rPr>
            <w:t>5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 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0D619B">
            <w:rPr>
              <w:noProof/>
              <w:sz w:val="16"/>
              <w:szCs w:val="16"/>
            </w:rPr>
            <w:t>6</w:t>
          </w:r>
          <w:r>
            <w:rPr>
              <w:sz w:val="16"/>
              <w:szCs w:val="16"/>
            </w:rPr>
            <w:fldChar w:fldCharType="end"/>
          </w:r>
        </w:p>
        <w:p w14:paraId="35E76404" w14:textId="77777777" w:rsidR="003936E5" w:rsidRDefault="003936E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2493183" w14:textId="77777777" w:rsidR="003936E5" w:rsidRDefault="003936E5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B804" w14:textId="77777777" w:rsidR="003936E5" w:rsidRPr="0014561D" w:rsidRDefault="003936E5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3936E5" w:rsidRPr="001354F2" w14:paraId="3513AEE8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D14C57" w14:textId="77777777" w:rsidR="003936E5" w:rsidRPr="0014561D" w:rsidRDefault="003936E5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6A8C1B" w14:textId="77777777" w:rsidR="003936E5" w:rsidRPr="0014561D" w:rsidRDefault="003936E5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D8DD43B" w14:textId="0FBE42B4" w:rsidR="003936E5" w:rsidRPr="0014561D" w:rsidRDefault="003936E5" w:rsidP="001C6DC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z 32</w:t>
          </w:r>
        </w:p>
      </w:tc>
    </w:tr>
  </w:tbl>
  <w:p w14:paraId="4F29BB18" w14:textId="77777777" w:rsidR="003936E5" w:rsidRPr="0014561D" w:rsidRDefault="003936E5">
    <w:pPr>
      <w:pStyle w:val="Stopka"/>
      <w:rPr>
        <w:rFonts w:ascii="Arial" w:hAnsi="Arial" w:cs="Arial"/>
      </w:rPr>
    </w:pPr>
  </w:p>
  <w:p w14:paraId="0EFB6622" w14:textId="77777777" w:rsidR="003936E5" w:rsidRPr="0014561D" w:rsidRDefault="003936E5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34C19" w14:textId="77777777" w:rsidR="008043F7" w:rsidRDefault="008043F7" w:rsidP="007A1C80">
      <w:pPr>
        <w:spacing w:before="0"/>
      </w:pPr>
      <w:r>
        <w:separator/>
      </w:r>
    </w:p>
  </w:footnote>
  <w:footnote w:type="continuationSeparator" w:id="0">
    <w:p w14:paraId="15C2F53C" w14:textId="77777777" w:rsidR="008043F7" w:rsidRDefault="008043F7" w:rsidP="007A1C80">
      <w:pPr>
        <w:spacing w:before="0"/>
      </w:pPr>
      <w:r>
        <w:continuationSeparator/>
      </w:r>
    </w:p>
  </w:footnote>
  <w:footnote w:type="continuationNotice" w:id="1">
    <w:p w14:paraId="7E090CDE" w14:textId="77777777" w:rsidR="008043F7" w:rsidRDefault="008043F7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3936E5" w:rsidRPr="006D6AEE" w14:paraId="61E7D497" w14:textId="77777777" w:rsidTr="007F4F90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9B1E552" w14:textId="77777777" w:rsidR="003936E5" w:rsidRPr="006D6AEE" w:rsidRDefault="003936E5">
          <w:pPr>
            <w:pStyle w:val="Nagwek"/>
            <w:spacing w:before="0"/>
            <w:jc w:val="center"/>
            <w:rPr>
              <w:rFonts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8B77A9D" w14:textId="77777777" w:rsidR="003936E5" w:rsidRPr="006D6AEE" w:rsidRDefault="003936E5">
          <w:pPr>
            <w:pStyle w:val="Nagwek"/>
            <w:spacing w:before="0"/>
            <w:jc w:val="center"/>
            <w:rPr>
              <w:rFonts w:cs="Arial"/>
              <w:sz w:val="18"/>
              <w:szCs w:val="16"/>
            </w:rPr>
          </w:pPr>
        </w:p>
      </w:tc>
    </w:tr>
    <w:tr w:rsidR="003936E5" w:rsidRPr="006D6AEE" w14:paraId="7E37B537" w14:textId="77777777" w:rsidTr="007F4F90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5D392DA" w14:textId="77777777" w:rsidR="003936E5" w:rsidRPr="006D6AEE" w:rsidRDefault="003936E5">
          <w:pPr>
            <w:pStyle w:val="Nagwek"/>
            <w:spacing w:before="0"/>
            <w:jc w:val="left"/>
            <w:rPr>
              <w:rFonts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B5818B" w14:textId="77777777" w:rsidR="003936E5" w:rsidRPr="006D6AEE" w:rsidRDefault="003936E5">
          <w:pPr>
            <w:pStyle w:val="Nagwek"/>
            <w:spacing w:before="0"/>
            <w:jc w:val="right"/>
            <w:rPr>
              <w:rFonts w:cs="Arial"/>
              <w:sz w:val="18"/>
              <w:szCs w:val="16"/>
            </w:rPr>
          </w:pPr>
          <w:r w:rsidRPr="006D6AEE">
            <w:rPr>
              <w:rFonts w:cs="Arial"/>
              <w:sz w:val="18"/>
              <w:szCs w:val="16"/>
            </w:rPr>
            <w:t>oznaczenie sprawy:</w:t>
          </w:r>
        </w:p>
      </w:tc>
    </w:tr>
    <w:tr w:rsidR="003936E5" w:rsidRPr="006D6AEE" w14:paraId="2232F948" w14:textId="77777777" w:rsidTr="007F4F90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300BC5" w14:textId="77777777" w:rsidR="003936E5" w:rsidRPr="006D6AEE" w:rsidRDefault="003936E5" w:rsidP="001B3059">
          <w:pPr>
            <w:pStyle w:val="Nagwek"/>
            <w:spacing w:before="0"/>
            <w:jc w:val="left"/>
            <w:rPr>
              <w:rFonts w:cs="Arial"/>
              <w:sz w:val="18"/>
              <w:szCs w:val="16"/>
            </w:rPr>
          </w:pPr>
          <w:r w:rsidRPr="006D6AEE">
            <w:rPr>
              <w:rFonts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0406A18" w14:textId="36810738" w:rsidR="003936E5" w:rsidRPr="006D6AEE" w:rsidRDefault="003936E5" w:rsidP="00261104">
          <w:pPr>
            <w:pStyle w:val="Nagwek"/>
            <w:spacing w:before="0"/>
            <w:jc w:val="right"/>
            <w:rPr>
              <w:rFonts w:cs="Arial"/>
              <w:b/>
              <w:sz w:val="18"/>
              <w:szCs w:val="20"/>
              <w:highlight w:val="yellow"/>
            </w:rPr>
          </w:pPr>
          <w:r>
            <w:rPr>
              <w:rFonts w:cs="Arial"/>
              <w:b/>
              <w:sz w:val="18"/>
              <w:szCs w:val="20"/>
            </w:rPr>
            <w:t>1400/DW00/ZK/KZ/2020/0000003676</w:t>
          </w:r>
        </w:p>
      </w:tc>
    </w:tr>
  </w:tbl>
  <w:p w14:paraId="1891FB7A" w14:textId="77777777" w:rsidR="003936E5" w:rsidRPr="0014561D" w:rsidRDefault="003936E5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3936E5" w:rsidRPr="002B1469" w14:paraId="4C44865B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BD9153E" w14:textId="77777777" w:rsidR="003936E5" w:rsidRPr="002B1469" w:rsidRDefault="003936E5" w:rsidP="001B3059">
          <w:pPr>
            <w:pStyle w:val="Nagwek"/>
            <w:spacing w:before="0"/>
            <w:jc w:val="left"/>
            <w:rPr>
              <w:rFonts w:cs="Arial"/>
              <w:b/>
              <w:bCs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10DEEA" w14:textId="77777777" w:rsidR="003936E5" w:rsidRPr="002B1469" w:rsidRDefault="003936E5" w:rsidP="001B3059">
          <w:pPr>
            <w:pStyle w:val="Nagwek"/>
            <w:spacing w:before="0"/>
            <w:jc w:val="right"/>
            <w:rPr>
              <w:rFonts w:cs="Arial"/>
              <w:szCs w:val="20"/>
            </w:rPr>
          </w:pPr>
          <w:r w:rsidRPr="002B1469">
            <w:rPr>
              <w:rFonts w:cs="Arial"/>
              <w:szCs w:val="20"/>
            </w:rPr>
            <w:t>oznaczenie sprawy:</w:t>
          </w:r>
        </w:p>
      </w:tc>
    </w:tr>
    <w:tr w:rsidR="003936E5" w:rsidRPr="00356491" w14:paraId="25CCBB87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BE3389B" w14:textId="77777777" w:rsidR="003936E5" w:rsidRPr="002B1469" w:rsidRDefault="003936E5" w:rsidP="001B3059">
          <w:pPr>
            <w:pStyle w:val="Nagwek"/>
            <w:spacing w:before="0"/>
            <w:jc w:val="left"/>
            <w:rPr>
              <w:rFonts w:cs="Arial"/>
              <w:szCs w:val="20"/>
            </w:rPr>
          </w:pPr>
          <w:r w:rsidRPr="002B1469">
            <w:rPr>
              <w:rFonts w:cs="Arial"/>
              <w:b/>
              <w:bCs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6FF938F" w14:textId="6E520CBB" w:rsidR="003936E5" w:rsidRPr="00356491" w:rsidRDefault="003936E5" w:rsidP="000B27A4">
          <w:pPr>
            <w:pStyle w:val="Nagwek"/>
            <w:spacing w:before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ZAM/EW,EB/DL/TC/3/2019</w:t>
          </w:r>
        </w:p>
      </w:tc>
    </w:tr>
  </w:tbl>
  <w:p w14:paraId="3A42F712" w14:textId="77777777" w:rsidR="003936E5" w:rsidRPr="0014561D" w:rsidRDefault="003936E5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F94E12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9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D10DC3"/>
    <w:multiLevelType w:val="hybridMultilevel"/>
    <w:tmpl w:val="6450E182"/>
    <w:lvl w:ilvl="0" w:tplc="04C6817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EC54AD8"/>
    <w:multiLevelType w:val="hybridMultilevel"/>
    <w:tmpl w:val="2FE0191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F4579F0"/>
    <w:multiLevelType w:val="multilevel"/>
    <w:tmpl w:val="3BE29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0F6E1FB6"/>
    <w:multiLevelType w:val="hybridMultilevel"/>
    <w:tmpl w:val="90BE6E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CB12CF"/>
    <w:multiLevelType w:val="hybridMultilevel"/>
    <w:tmpl w:val="5FF6D4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18122068"/>
    <w:multiLevelType w:val="hybridMultilevel"/>
    <w:tmpl w:val="D3366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2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1A74B40"/>
    <w:multiLevelType w:val="hybridMultilevel"/>
    <w:tmpl w:val="9F309D02"/>
    <w:lvl w:ilvl="0" w:tplc="F95A7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28504C52"/>
    <w:multiLevelType w:val="multilevel"/>
    <w:tmpl w:val="95B6D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9085204"/>
    <w:multiLevelType w:val="hybridMultilevel"/>
    <w:tmpl w:val="D3366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9670F42"/>
    <w:multiLevelType w:val="multilevel"/>
    <w:tmpl w:val="EC2AB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2B46467B"/>
    <w:multiLevelType w:val="hybridMultilevel"/>
    <w:tmpl w:val="E17E24DC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cs="Times New Roman" w:hint="default"/>
      </w:rPr>
    </w:lvl>
    <w:lvl w:ilvl="2" w:tplc="8B9E8FE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2CFF0065"/>
    <w:multiLevelType w:val="hybridMultilevel"/>
    <w:tmpl w:val="A90EFC7C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D1A0261"/>
    <w:multiLevelType w:val="hybridMultilevel"/>
    <w:tmpl w:val="2B8AC9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2D23551A"/>
    <w:multiLevelType w:val="hybridMultilevel"/>
    <w:tmpl w:val="20B28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2878CC28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D375648"/>
    <w:multiLevelType w:val="hybridMultilevel"/>
    <w:tmpl w:val="B122116C"/>
    <w:lvl w:ilvl="0" w:tplc="C48CDE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6" w15:restartNumberingAfterBreak="0">
    <w:nsid w:val="3EF33AC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EE307F"/>
    <w:multiLevelType w:val="hybridMultilevel"/>
    <w:tmpl w:val="7466DD1C"/>
    <w:lvl w:ilvl="0" w:tplc="E182B7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2A862DE"/>
    <w:multiLevelType w:val="multilevel"/>
    <w:tmpl w:val="95B6D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3ED0CCF"/>
    <w:multiLevelType w:val="hybridMultilevel"/>
    <w:tmpl w:val="02D4F98E"/>
    <w:lvl w:ilvl="0" w:tplc="5BE28760">
      <w:start w:val="1"/>
      <w:numFmt w:val="lowerRoman"/>
      <w:lvlText w:val="%1."/>
      <w:lvlJc w:val="left"/>
      <w:pPr>
        <w:ind w:left="20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1" w15:restartNumberingAfterBreak="0">
    <w:nsid w:val="463810ED"/>
    <w:multiLevelType w:val="hybridMultilevel"/>
    <w:tmpl w:val="323453B2"/>
    <w:lvl w:ilvl="0" w:tplc="2F14923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BDD1DFB"/>
    <w:multiLevelType w:val="hybridMultilevel"/>
    <w:tmpl w:val="BFFE1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4" w15:restartNumberingAfterBreak="0">
    <w:nsid w:val="4DDC25BB"/>
    <w:multiLevelType w:val="hybridMultilevel"/>
    <w:tmpl w:val="6344B240"/>
    <w:lvl w:ilvl="0" w:tplc="59A8F1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791682"/>
    <w:multiLevelType w:val="hybridMultilevel"/>
    <w:tmpl w:val="A01A6E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 w15:restartNumberingAfterBreak="0">
    <w:nsid w:val="513234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0" w15:restartNumberingAfterBreak="0">
    <w:nsid w:val="51E46F76"/>
    <w:multiLevelType w:val="hybridMultilevel"/>
    <w:tmpl w:val="9F309D02"/>
    <w:lvl w:ilvl="0" w:tplc="F95A7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578F46C2"/>
    <w:multiLevelType w:val="hybridMultilevel"/>
    <w:tmpl w:val="1A56A9DE"/>
    <w:styleLink w:val="Styl23"/>
    <w:lvl w:ilvl="0" w:tplc="4FD4F1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381D9B"/>
    <w:multiLevelType w:val="hybridMultilevel"/>
    <w:tmpl w:val="D4E290A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3" w15:restartNumberingAfterBreak="0">
    <w:nsid w:val="5BE40DB9"/>
    <w:multiLevelType w:val="multilevel"/>
    <w:tmpl w:val="23FE12B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4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55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D26380A"/>
    <w:multiLevelType w:val="singleLevel"/>
    <w:tmpl w:val="DF123988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7" w15:restartNumberingAfterBreak="0">
    <w:nsid w:val="5DE730A4"/>
    <w:multiLevelType w:val="hybridMultilevel"/>
    <w:tmpl w:val="EF86AD4A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65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CC273F"/>
    <w:multiLevelType w:val="multilevel"/>
    <w:tmpl w:val="6852747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4)"/>
      <w:lvlJc w:val="left"/>
      <w:rPr>
        <w:rFonts w:ascii="Calibri" w:eastAsia="Arial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"/>
      <w:numFmt w:val="lowerLetter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numFmt w:val="decimal"/>
      <w:lvlText w:val=""/>
      <w:lvlJc w:val="left"/>
    </w:lvl>
  </w:abstractNum>
  <w:abstractNum w:abstractNumId="67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 w15:restartNumberingAfterBreak="0">
    <w:nsid w:val="784A0F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A781BFE"/>
    <w:multiLevelType w:val="hybridMultilevel"/>
    <w:tmpl w:val="35C05E9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8" w15:restartNumberingAfterBreak="0">
    <w:nsid w:val="7F651AF9"/>
    <w:multiLevelType w:val="hybridMultilevel"/>
    <w:tmpl w:val="0862F10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6"/>
  </w:num>
  <w:num w:numId="2">
    <w:abstractNumId w:val="49"/>
  </w:num>
  <w:num w:numId="3">
    <w:abstractNumId w:val="53"/>
  </w:num>
  <w:num w:numId="4">
    <w:abstractNumId w:val="61"/>
  </w:num>
  <w:num w:numId="5">
    <w:abstractNumId w:val="17"/>
  </w:num>
  <w:num w:numId="6">
    <w:abstractNumId w:val="35"/>
  </w:num>
  <w:num w:numId="7">
    <w:abstractNumId w:val="43"/>
  </w:num>
  <w:num w:numId="8">
    <w:abstractNumId w:val="58"/>
  </w:num>
  <w:num w:numId="9">
    <w:abstractNumId w:val="59"/>
  </w:num>
  <w:num w:numId="10">
    <w:abstractNumId w:val="15"/>
  </w:num>
  <w:num w:numId="11">
    <w:abstractNumId w:val="70"/>
  </w:num>
  <w:num w:numId="12">
    <w:abstractNumId w:val="60"/>
  </w:num>
  <w:num w:numId="13">
    <w:abstractNumId w:val="73"/>
  </w:num>
  <w:num w:numId="14">
    <w:abstractNumId w:val="8"/>
  </w:num>
  <w:num w:numId="15">
    <w:abstractNumId w:val="0"/>
  </w:num>
  <w:num w:numId="16">
    <w:abstractNumId w:val="53"/>
  </w:num>
  <w:num w:numId="17">
    <w:abstractNumId w:val="67"/>
  </w:num>
  <w:num w:numId="18">
    <w:abstractNumId w:val="53"/>
  </w:num>
  <w:num w:numId="19">
    <w:abstractNumId w:val="76"/>
  </w:num>
  <w:num w:numId="20">
    <w:abstractNumId w:val="36"/>
  </w:num>
  <w:num w:numId="21">
    <w:abstractNumId w:val="21"/>
  </w:num>
  <w:num w:numId="22">
    <w:abstractNumId w:val="45"/>
  </w:num>
  <w:num w:numId="23">
    <w:abstractNumId w:val="32"/>
  </w:num>
  <w:num w:numId="24">
    <w:abstractNumId w:val="14"/>
  </w:num>
  <w:num w:numId="2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51"/>
  </w:num>
  <w:num w:numId="28">
    <w:abstractNumId w:val="37"/>
  </w:num>
  <w:num w:numId="29">
    <w:abstractNumId w:val="40"/>
  </w:num>
  <w:num w:numId="30">
    <w:abstractNumId w:val="2"/>
  </w:num>
  <w:num w:numId="31">
    <w:abstractNumId w:val="16"/>
  </w:num>
  <w:num w:numId="32">
    <w:abstractNumId w:val="77"/>
  </w:num>
  <w:num w:numId="33">
    <w:abstractNumId w:val="69"/>
  </w:num>
  <w:num w:numId="34">
    <w:abstractNumId w:val="38"/>
  </w:num>
  <w:num w:numId="35">
    <w:abstractNumId w:val="54"/>
  </w:num>
  <w:num w:numId="36">
    <w:abstractNumId w:val="20"/>
  </w:num>
  <w:num w:numId="37">
    <w:abstractNumId w:val="24"/>
  </w:num>
  <w:num w:numId="38">
    <w:abstractNumId w:val="62"/>
  </w:num>
  <w:num w:numId="39">
    <w:abstractNumId w:val="65"/>
  </w:num>
  <w:num w:numId="40">
    <w:abstractNumId w:val="68"/>
  </w:num>
  <w:num w:numId="41">
    <w:abstractNumId w:val="63"/>
  </w:num>
  <w:num w:numId="42">
    <w:abstractNumId w:val="9"/>
  </w:num>
  <w:num w:numId="43">
    <w:abstractNumId w:val="22"/>
  </w:num>
  <w:num w:numId="44">
    <w:abstractNumId w:val="64"/>
  </w:num>
  <w:num w:numId="45">
    <w:abstractNumId w:val="19"/>
  </w:num>
  <w:num w:numId="46">
    <w:abstractNumId w:val="1"/>
  </w:num>
  <w:num w:numId="47">
    <w:abstractNumId w:val="46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6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5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/>
  </w:num>
  <w:num w:numId="6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2"/>
  </w:num>
  <w:num w:numId="68">
    <w:abstractNumId w:val="75"/>
  </w:num>
  <w:num w:numId="69">
    <w:abstractNumId w:val="5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70">
    <w:abstractNumId w:val="13"/>
  </w:num>
  <w:num w:numId="71">
    <w:abstractNumId w:val="11"/>
  </w:num>
  <w:num w:numId="72">
    <w:abstractNumId w:val="33"/>
  </w:num>
  <w:num w:numId="73">
    <w:abstractNumId w:val="53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74">
    <w:abstractNumId w:val="47"/>
  </w:num>
  <w:num w:numId="7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6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5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E2"/>
    <w:rsid w:val="000038B6"/>
    <w:rsid w:val="00004F2B"/>
    <w:rsid w:val="00005CBA"/>
    <w:rsid w:val="00006348"/>
    <w:rsid w:val="00010152"/>
    <w:rsid w:val="00010769"/>
    <w:rsid w:val="00010A47"/>
    <w:rsid w:val="00010B6B"/>
    <w:rsid w:val="00011369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C84"/>
    <w:rsid w:val="00015E13"/>
    <w:rsid w:val="0001673A"/>
    <w:rsid w:val="00017108"/>
    <w:rsid w:val="000174E0"/>
    <w:rsid w:val="00020698"/>
    <w:rsid w:val="00020769"/>
    <w:rsid w:val="00022527"/>
    <w:rsid w:val="0002337A"/>
    <w:rsid w:val="000242A5"/>
    <w:rsid w:val="0002508B"/>
    <w:rsid w:val="000255E9"/>
    <w:rsid w:val="000264DF"/>
    <w:rsid w:val="00026CF5"/>
    <w:rsid w:val="00027C63"/>
    <w:rsid w:val="000303CC"/>
    <w:rsid w:val="000304E1"/>
    <w:rsid w:val="000306C0"/>
    <w:rsid w:val="00031216"/>
    <w:rsid w:val="00031C34"/>
    <w:rsid w:val="00032318"/>
    <w:rsid w:val="00033206"/>
    <w:rsid w:val="00033E73"/>
    <w:rsid w:val="00034C08"/>
    <w:rsid w:val="00034C97"/>
    <w:rsid w:val="00034DD5"/>
    <w:rsid w:val="00035A7B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3A1"/>
    <w:rsid w:val="00044B6B"/>
    <w:rsid w:val="00045B2B"/>
    <w:rsid w:val="000460D2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E5B"/>
    <w:rsid w:val="000549C1"/>
    <w:rsid w:val="00055988"/>
    <w:rsid w:val="00055ABB"/>
    <w:rsid w:val="00056813"/>
    <w:rsid w:val="00056FAD"/>
    <w:rsid w:val="000606C9"/>
    <w:rsid w:val="00060989"/>
    <w:rsid w:val="00060FC6"/>
    <w:rsid w:val="00061CC4"/>
    <w:rsid w:val="000626ED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53A"/>
    <w:rsid w:val="0007096A"/>
    <w:rsid w:val="000711E4"/>
    <w:rsid w:val="00072C43"/>
    <w:rsid w:val="00072D3D"/>
    <w:rsid w:val="00072DAD"/>
    <w:rsid w:val="00072F09"/>
    <w:rsid w:val="0007315C"/>
    <w:rsid w:val="0007356F"/>
    <w:rsid w:val="00074193"/>
    <w:rsid w:val="0007460C"/>
    <w:rsid w:val="00074EBC"/>
    <w:rsid w:val="00075359"/>
    <w:rsid w:val="000761D6"/>
    <w:rsid w:val="00076CD1"/>
    <w:rsid w:val="00076D9F"/>
    <w:rsid w:val="00076E7A"/>
    <w:rsid w:val="00077B48"/>
    <w:rsid w:val="00077C6F"/>
    <w:rsid w:val="00077F20"/>
    <w:rsid w:val="000809E8"/>
    <w:rsid w:val="00082B9E"/>
    <w:rsid w:val="00082FFB"/>
    <w:rsid w:val="0008343E"/>
    <w:rsid w:val="00083CD9"/>
    <w:rsid w:val="00084007"/>
    <w:rsid w:val="00084256"/>
    <w:rsid w:val="0008451A"/>
    <w:rsid w:val="00084803"/>
    <w:rsid w:val="000864B9"/>
    <w:rsid w:val="000865B7"/>
    <w:rsid w:val="00087DD7"/>
    <w:rsid w:val="00091238"/>
    <w:rsid w:val="000917E9"/>
    <w:rsid w:val="000924FF"/>
    <w:rsid w:val="00092E6C"/>
    <w:rsid w:val="00093578"/>
    <w:rsid w:val="00093CA8"/>
    <w:rsid w:val="000954CD"/>
    <w:rsid w:val="000967D2"/>
    <w:rsid w:val="00096E84"/>
    <w:rsid w:val="00097D9A"/>
    <w:rsid w:val="000A0C1F"/>
    <w:rsid w:val="000A0DAA"/>
    <w:rsid w:val="000A13EB"/>
    <w:rsid w:val="000A16D8"/>
    <w:rsid w:val="000A1E0F"/>
    <w:rsid w:val="000A2E81"/>
    <w:rsid w:val="000A30A4"/>
    <w:rsid w:val="000A4821"/>
    <w:rsid w:val="000A5708"/>
    <w:rsid w:val="000A59C5"/>
    <w:rsid w:val="000A5C65"/>
    <w:rsid w:val="000A61D8"/>
    <w:rsid w:val="000A6822"/>
    <w:rsid w:val="000A6EFF"/>
    <w:rsid w:val="000A6F79"/>
    <w:rsid w:val="000A7026"/>
    <w:rsid w:val="000A72A5"/>
    <w:rsid w:val="000A72E0"/>
    <w:rsid w:val="000B0556"/>
    <w:rsid w:val="000B063C"/>
    <w:rsid w:val="000B27A4"/>
    <w:rsid w:val="000B491B"/>
    <w:rsid w:val="000B4C15"/>
    <w:rsid w:val="000B50D6"/>
    <w:rsid w:val="000B535F"/>
    <w:rsid w:val="000B638C"/>
    <w:rsid w:val="000B6724"/>
    <w:rsid w:val="000B6778"/>
    <w:rsid w:val="000B772E"/>
    <w:rsid w:val="000B7DEE"/>
    <w:rsid w:val="000C0AFC"/>
    <w:rsid w:val="000C0CA4"/>
    <w:rsid w:val="000C0D74"/>
    <w:rsid w:val="000C1892"/>
    <w:rsid w:val="000C205A"/>
    <w:rsid w:val="000C22C4"/>
    <w:rsid w:val="000C3304"/>
    <w:rsid w:val="000C3CED"/>
    <w:rsid w:val="000C5D68"/>
    <w:rsid w:val="000C77DD"/>
    <w:rsid w:val="000D0019"/>
    <w:rsid w:val="000D04F0"/>
    <w:rsid w:val="000D1503"/>
    <w:rsid w:val="000D358D"/>
    <w:rsid w:val="000D3941"/>
    <w:rsid w:val="000D4100"/>
    <w:rsid w:val="000D470E"/>
    <w:rsid w:val="000D4741"/>
    <w:rsid w:val="000D5247"/>
    <w:rsid w:val="000D54A8"/>
    <w:rsid w:val="000D619B"/>
    <w:rsid w:val="000D64F0"/>
    <w:rsid w:val="000D780E"/>
    <w:rsid w:val="000D79B3"/>
    <w:rsid w:val="000D7CEE"/>
    <w:rsid w:val="000E077A"/>
    <w:rsid w:val="000E0E3F"/>
    <w:rsid w:val="000E1358"/>
    <w:rsid w:val="000E44C9"/>
    <w:rsid w:val="000E6042"/>
    <w:rsid w:val="000E7041"/>
    <w:rsid w:val="000F00E2"/>
    <w:rsid w:val="000F0B4A"/>
    <w:rsid w:val="000F0DA5"/>
    <w:rsid w:val="000F0E1B"/>
    <w:rsid w:val="000F0FB3"/>
    <w:rsid w:val="000F170F"/>
    <w:rsid w:val="000F21F7"/>
    <w:rsid w:val="000F22EA"/>
    <w:rsid w:val="000F31F7"/>
    <w:rsid w:val="000F335E"/>
    <w:rsid w:val="000F3577"/>
    <w:rsid w:val="000F3BCF"/>
    <w:rsid w:val="000F481C"/>
    <w:rsid w:val="000F4EA5"/>
    <w:rsid w:val="000F6BEF"/>
    <w:rsid w:val="000F6CA6"/>
    <w:rsid w:val="000F757B"/>
    <w:rsid w:val="000F7C95"/>
    <w:rsid w:val="00100D3E"/>
    <w:rsid w:val="00102F6E"/>
    <w:rsid w:val="001034CF"/>
    <w:rsid w:val="00103C63"/>
    <w:rsid w:val="0010414C"/>
    <w:rsid w:val="001044CA"/>
    <w:rsid w:val="00104D8F"/>
    <w:rsid w:val="00105526"/>
    <w:rsid w:val="00105E31"/>
    <w:rsid w:val="00106CD5"/>
    <w:rsid w:val="001110E0"/>
    <w:rsid w:val="00113950"/>
    <w:rsid w:val="00114FAB"/>
    <w:rsid w:val="001151B8"/>
    <w:rsid w:val="00115D61"/>
    <w:rsid w:val="001162C4"/>
    <w:rsid w:val="00116F49"/>
    <w:rsid w:val="00117EC0"/>
    <w:rsid w:val="001205EB"/>
    <w:rsid w:val="00120BD0"/>
    <w:rsid w:val="0012138B"/>
    <w:rsid w:val="001213B3"/>
    <w:rsid w:val="00121BD8"/>
    <w:rsid w:val="00122165"/>
    <w:rsid w:val="001229C8"/>
    <w:rsid w:val="00123CD1"/>
    <w:rsid w:val="00123E33"/>
    <w:rsid w:val="00124367"/>
    <w:rsid w:val="001249C3"/>
    <w:rsid w:val="001257EA"/>
    <w:rsid w:val="0012597C"/>
    <w:rsid w:val="001264A5"/>
    <w:rsid w:val="0012650E"/>
    <w:rsid w:val="00126662"/>
    <w:rsid w:val="001266B2"/>
    <w:rsid w:val="00126E0A"/>
    <w:rsid w:val="00126F88"/>
    <w:rsid w:val="00127E4E"/>
    <w:rsid w:val="00130922"/>
    <w:rsid w:val="00132250"/>
    <w:rsid w:val="001333CF"/>
    <w:rsid w:val="00133B49"/>
    <w:rsid w:val="00134F97"/>
    <w:rsid w:val="001354F2"/>
    <w:rsid w:val="00140520"/>
    <w:rsid w:val="00140769"/>
    <w:rsid w:val="00140B64"/>
    <w:rsid w:val="00140BA5"/>
    <w:rsid w:val="001412F9"/>
    <w:rsid w:val="00142A3B"/>
    <w:rsid w:val="001433CE"/>
    <w:rsid w:val="00143462"/>
    <w:rsid w:val="001439EB"/>
    <w:rsid w:val="00144ACB"/>
    <w:rsid w:val="0014561D"/>
    <w:rsid w:val="00146A97"/>
    <w:rsid w:val="00146F4F"/>
    <w:rsid w:val="00150075"/>
    <w:rsid w:val="00150350"/>
    <w:rsid w:val="00150776"/>
    <w:rsid w:val="00150BEB"/>
    <w:rsid w:val="001515FA"/>
    <w:rsid w:val="00151C51"/>
    <w:rsid w:val="00152B6E"/>
    <w:rsid w:val="00152B71"/>
    <w:rsid w:val="00153238"/>
    <w:rsid w:val="0015568B"/>
    <w:rsid w:val="0015591E"/>
    <w:rsid w:val="00155A72"/>
    <w:rsid w:val="00156240"/>
    <w:rsid w:val="001575F6"/>
    <w:rsid w:val="00157643"/>
    <w:rsid w:val="0016040E"/>
    <w:rsid w:val="0016129D"/>
    <w:rsid w:val="001613C6"/>
    <w:rsid w:val="00161415"/>
    <w:rsid w:val="00161762"/>
    <w:rsid w:val="00161BAB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566"/>
    <w:rsid w:val="00165C12"/>
    <w:rsid w:val="00167AD2"/>
    <w:rsid w:val="001704CF"/>
    <w:rsid w:val="001713F9"/>
    <w:rsid w:val="00171C87"/>
    <w:rsid w:val="00171CB8"/>
    <w:rsid w:val="00172181"/>
    <w:rsid w:val="00172E51"/>
    <w:rsid w:val="001737BD"/>
    <w:rsid w:val="0017408F"/>
    <w:rsid w:val="001743F4"/>
    <w:rsid w:val="0017448E"/>
    <w:rsid w:val="00174563"/>
    <w:rsid w:val="001748B5"/>
    <w:rsid w:val="00176905"/>
    <w:rsid w:val="00177D12"/>
    <w:rsid w:val="00177F01"/>
    <w:rsid w:val="00180365"/>
    <w:rsid w:val="00180C17"/>
    <w:rsid w:val="00181544"/>
    <w:rsid w:val="001817A8"/>
    <w:rsid w:val="00181A0D"/>
    <w:rsid w:val="001841F6"/>
    <w:rsid w:val="0018470D"/>
    <w:rsid w:val="00184F49"/>
    <w:rsid w:val="00185A35"/>
    <w:rsid w:val="0018708D"/>
    <w:rsid w:val="00187365"/>
    <w:rsid w:val="001902F7"/>
    <w:rsid w:val="00190720"/>
    <w:rsid w:val="00190874"/>
    <w:rsid w:val="00191291"/>
    <w:rsid w:val="00191BD7"/>
    <w:rsid w:val="00192BB3"/>
    <w:rsid w:val="001934F9"/>
    <w:rsid w:val="00193D33"/>
    <w:rsid w:val="00193E18"/>
    <w:rsid w:val="00195B4A"/>
    <w:rsid w:val="0019634D"/>
    <w:rsid w:val="00196BD4"/>
    <w:rsid w:val="00196C72"/>
    <w:rsid w:val="001979A7"/>
    <w:rsid w:val="00197BC1"/>
    <w:rsid w:val="001A0332"/>
    <w:rsid w:val="001A0E04"/>
    <w:rsid w:val="001A135B"/>
    <w:rsid w:val="001A1985"/>
    <w:rsid w:val="001A1B42"/>
    <w:rsid w:val="001A2562"/>
    <w:rsid w:val="001A48FA"/>
    <w:rsid w:val="001A55EE"/>
    <w:rsid w:val="001A5BE8"/>
    <w:rsid w:val="001A5C19"/>
    <w:rsid w:val="001A65A9"/>
    <w:rsid w:val="001A67A4"/>
    <w:rsid w:val="001A6802"/>
    <w:rsid w:val="001B02CA"/>
    <w:rsid w:val="001B1257"/>
    <w:rsid w:val="001B2B44"/>
    <w:rsid w:val="001B2EC3"/>
    <w:rsid w:val="001B3059"/>
    <w:rsid w:val="001B427D"/>
    <w:rsid w:val="001B436C"/>
    <w:rsid w:val="001B48D9"/>
    <w:rsid w:val="001B4D26"/>
    <w:rsid w:val="001B533D"/>
    <w:rsid w:val="001B5529"/>
    <w:rsid w:val="001B5A35"/>
    <w:rsid w:val="001B5F60"/>
    <w:rsid w:val="001B6B8C"/>
    <w:rsid w:val="001B7581"/>
    <w:rsid w:val="001B7C34"/>
    <w:rsid w:val="001C0228"/>
    <w:rsid w:val="001C04D3"/>
    <w:rsid w:val="001C206C"/>
    <w:rsid w:val="001C23D0"/>
    <w:rsid w:val="001C2549"/>
    <w:rsid w:val="001C305A"/>
    <w:rsid w:val="001C3F0B"/>
    <w:rsid w:val="001C47B2"/>
    <w:rsid w:val="001C511F"/>
    <w:rsid w:val="001C5122"/>
    <w:rsid w:val="001C5933"/>
    <w:rsid w:val="001C6DC0"/>
    <w:rsid w:val="001C73DF"/>
    <w:rsid w:val="001C7C6B"/>
    <w:rsid w:val="001D0F1D"/>
    <w:rsid w:val="001D239C"/>
    <w:rsid w:val="001D3CC3"/>
    <w:rsid w:val="001D44CF"/>
    <w:rsid w:val="001D4FFC"/>
    <w:rsid w:val="001D5076"/>
    <w:rsid w:val="001D6E0C"/>
    <w:rsid w:val="001E0303"/>
    <w:rsid w:val="001E0375"/>
    <w:rsid w:val="001E04EB"/>
    <w:rsid w:val="001E15EB"/>
    <w:rsid w:val="001E1ED4"/>
    <w:rsid w:val="001E1FD8"/>
    <w:rsid w:val="001E22A4"/>
    <w:rsid w:val="001E2C47"/>
    <w:rsid w:val="001E2CF5"/>
    <w:rsid w:val="001E2F19"/>
    <w:rsid w:val="001E3132"/>
    <w:rsid w:val="001E3EA3"/>
    <w:rsid w:val="001E427B"/>
    <w:rsid w:val="001E525B"/>
    <w:rsid w:val="001E5408"/>
    <w:rsid w:val="001E55FB"/>
    <w:rsid w:val="001E5718"/>
    <w:rsid w:val="001E6A5A"/>
    <w:rsid w:val="001E6EDE"/>
    <w:rsid w:val="001E721D"/>
    <w:rsid w:val="001E7836"/>
    <w:rsid w:val="001E7CFE"/>
    <w:rsid w:val="001F03A5"/>
    <w:rsid w:val="001F077F"/>
    <w:rsid w:val="001F14E8"/>
    <w:rsid w:val="001F23CF"/>
    <w:rsid w:val="001F2B0A"/>
    <w:rsid w:val="001F2C98"/>
    <w:rsid w:val="001F2D2E"/>
    <w:rsid w:val="001F313D"/>
    <w:rsid w:val="001F32C9"/>
    <w:rsid w:val="001F3C24"/>
    <w:rsid w:val="001F3C73"/>
    <w:rsid w:val="001F44AB"/>
    <w:rsid w:val="001F4DF4"/>
    <w:rsid w:val="001F5293"/>
    <w:rsid w:val="001F5DEB"/>
    <w:rsid w:val="001F60B2"/>
    <w:rsid w:val="001F63BC"/>
    <w:rsid w:val="001F6F42"/>
    <w:rsid w:val="00200701"/>
    <w:rsid w:val="00200A07"/>
    <w:rsid w:val="002032A4"/>
    <w:rsid w:val="002035BC"/>
    <w:rsid w:val="002039D0"/>
    <w:rsid w:val="00203C26"/>
    <w:rsid w:val="002053A2"/>
    <w:rsid w:val="00206B14"/>
    <w:rsid w:val="00210823"/>
    <w:rsid w:val="00211590"/>
    <w:rsid w:val="00211E4E"/>
    <w:rsid w:val="00211FE3"/>
    <w:rsid w:val="00212847"/>
    <w:rsid w:val="002128A3"/>
    <w:rsid w:val="00213E42"/>
    <w:rsid w:val="0021529E"/>
    <w:rsid w:val="0021631B"/>
    <w:rsid w:val="002163FC"/>
    <w:rsid w:val="00216A81"/>
    <w:rsid w:val="00216CA8"/>
    <w:rsid w:val="00217779"/>
    <w:rsid w:val="0022089D"/>
    <w:rsid w:val="0022090F"/>
    <w:rsid w:val="00220AB9"/>
    <w:rsid w:val="00221091"/>
    <w:rsid w:val="00221584"/>
    <w:rsid w:val="00221766"/>
    <w:rsid w:val="00221EFB"/>
    <w:rsid w:val="00221F61"/>
    <w:rsid w:val="00224E35"/>
    <w:rsid w:val="00224FC3"/>
    <w:rsid w:val="00227187"/>
    <w:rsid w:val="00230893"/>
    <w:rsid w:val="00230F66"/>
    <w:rsid w:val="002314B1"/>
    <w:rsid w:val="00231A2B"/>
    <w:rsid w:val="002328F4"/>
    <w:rsid w:val="00233057"/>
    <w:rsid w:val="002337C8"/>
    <w:rsid w:val="002340A1"/>
    <w:rsid w:val="00234296"/>
    <w:rsid w:val="002354C1"/>
    <w:rsid w:val="0023561C"/>
    <w:rsid w:val="00235C5F"/>
    <w:rsid w:val="00237C00"/>
    <w:rsid w:val="0024010B"/>
    <w:rsid w:val="002401B3"/>
    <w:rsid w:val="002408E4"/>
    <w:rsid w:val="0024096E"/>
    <w:rsid w:val="002412DA"/>
    <w:rsid w:val="002418EE"/>
    <w:rsid w:val="00243C93"/>
    <w:rsid w:val="00244CBF"/>
    <w:rsid w:val="00244D8E"/>
    <w:rsid w:val="0024531A"/>
    <w:rsid w:val="0024562F"/>
    <w:rsid w:val="002461BA"/>
    <w:rsid w:val="002464A9"/>
    <w:rsid w:val="002464B2"/>
    <w:rsid w:val="00246658"/>
    <w:rsid w:val="00247788"/>
    <w:rsid w:val="0024789C"/>
    <w:rsid w:val="0025103D"/>
    <w:rsid w:val="002513E1"/>
    <w:rsid w:val="00251714"/>
    <w:rsid w:val="00252161"/>
    <w:rsid w:val="00252834"/>
    <w:rsid w:val="00253091"/>
    <w:rsid w:val="00253FC5"/>
    <w:rsid w:val="002542B0"/>
    <w:rsid w:val="00260974"/>
    <w:rsid w:val="00260ADB"/>
    <w:rsid w:val="00261104"/>
    <w:rsid w:val="002617EC"/>
    <w:rsid w:val="00261971"/>
    <w:rsid w:val="00261DC5"/>
    <w:rsid w:val="00261F8A"/>
    <w:rsid w:val="002631D6"/>
    <w:rsid w:val="002633AB"/>
    <w:rsid w:val="0026429E"/>
    <w:rsid w:val="0026448B"/>
    <w:rsid w:val="00265056"/>
    <w:rsid w:val="002655E3"/>
    <w:rsid w:val="002668A9"/>
    <w:rsid w:val="00266FEA"/>
    <w:rsid w:val="00270300"/>
    <w:rsid w:val="00270B5D"/>
    <w:rsid w:val="00270CBA"/>
    <w:rsid w:val="002711A3"/>
    <w:rsid w:val="002712DF"/>
    <w:rsid w:val="00271BA4"/>
    <w:rsid w:val="00272068"/>
    <w:rsid w:val="002725BE"/>
    <w:rsid w:val="00273120"/>
    <w:rsid w:val="00273310"/>
    <w:rsid w:val="002749AF"/>
    <w:rsid w:val="00275E54"/>
    <w:rsid w:val="00276463"/>
    <w:rsid w:val="00277038"/>
    <w:rsid w:val="00277729"/>
    <w:rsid w:val="00277FA9"/>
    <w:rsid w:val="002804F0"/>
    <w:rsid w:val="00281D7F"/>
    <w:rsid w:val="00281E57"/>
    <w:rsid w:val="00283111"/>
    <w:rsid w:val="00284006"/>
    <w:rsid w:val="002856F5"/>
    <w:rsid w:val="002863B9"/>
    <w:rsid w:val="002871E0"/>
    <w:rsid w:val="0028765C"/>
    <w:rsid w:val="00287BA9"/>
    <w:rsid w:val="00291BCA"/>
    <w:rsid w:val="0029296E"/>
    <w:rsid w:val="0029314D"/>
    <w:rsid w:val="00293A3C"/>
    <w:rsid w:val="00293EEC"/>
    <w:rsid w:val="0029439C"/>
    <w:rsid w:val="00294446"/>
    <w:rsid w:val="0029501A"/>
    <w:rsid w:val="00295822"/>
    <w:rsid w:val="00295D93"/>
    <w:rsid w:val="002963C1"/>
    <w:rsid w:val="00296775"/>
    <w:rsid w:val="002A00F4"/>
    <w:rsid w:val="002A0483"/>
    <w:rsid w:val="002A0C15"/>
    <w:rsid w:val="002A0E49"/>
    <w:rsid w:val="002A30DE"/>
    <w:rsid w:val="002A3B81"/>
    <w:rsid w:val="002A485C"/>
    <w:rsid w:val="002A4939"/>
    <w:rsid w:val="002A59A4"/>
    <w:rsid w:val="002A7102"/>
    <w:rsid w:val="002A7A00"/>
    <w:rsid w:val="002B0503"/>
    <w:rsid w:val="002B0EF6"/>
    <w:rsid w:val="002B1469"/>
    <w:rsid w:val="002B1925"/>
    <w:rsid w:val="002B2660"/>
    <w:rsid w:val="002B2C70"/>
    <w:rsid w:val="002B2D0C"/>
    <w:rsid w:val="002B31D3"/>
    <w:rsid w:val="002B400F"/>
    <w:rsid w:val="002B5660"/>
    <w:rsid w:val="002B63FD"/>
    <w:rsid w:val="002C0620"/>
    <w:rsid w:val="002C088F"/>
    <w:rsid w:val="002C1BE8"/>
    <w:rsid w:val="002C25BD"/>
    <w:rsid w:val="002C332B"/>
    <w:rsid w:val="002C3756"/>
    <w:rsid w:val="002C4D3A"/>
    <w:rsid w:val="002C503F"/>
    <w:rsid w:val="002C5B08"/>
    <w:rsid w:val="002C6541"/>
    <w:rsid w:val="002C6609"/>
    <w:rsid w:val="002C6E15"/>
    <w:rsid w:val="002C6FFC"/>
    <w:rsid w:val="002D02BD"/>
    <w:rsid w:val="002D0545"/>
    <w:rsid w:val="002D0598"/>
    <w:rsid w:val="002D0618"/>
    <w:rsid w:val="002D0D45"/>
    <w:rsid w:val="002D1148"/>
    <w:rsid w:val="002D2F47"/>
    <w:rsid w:val="002D3182"/>
    <w:rsid w:val="002D4793"/>
    <w:rsid w:val="002D5451"/>
    <w:rsid w:val="002D5686"/>
    <w:rsid w:val="002D5B5D"/>
    <w:rsid w:val="002D6473"/>
    <w:rsid w:val="002D694E"/>
    <w:rsid w:val="002D6A1F"/>
    <w:rsid w:val="002D734F"/>
    <w:rsid w:val="002E1243"/>
    <w:rsid w:val="002E1CF6"/>
    <w:rsid w:val="002E1D44"/>
    <w:rsid w:val="002E1E70"/>
    <w:rsid w:val="002E209C"/>
    <w:rsid w:val="002E224C"/>
    <w:rsid w:val="002E24F1"/>
    <w:rsid w:val="002E2528"/>
    <w:rsid w:val="002E2838"/>
    <w:rsid w:val="002E29E4"/>
    <w:rsid w:val="002E2B41"/>
    <w:rsid w:val="002E3C58"/>
    <w:rsid w:val="002E4200"/>
    <w:rsid w:val="002E4ECD"/>
    <w:rsid w:val="002E544D"/>
    <w:rsid w:val="002E676C"/>
    <w:rsid w:val="002E6BDF"/>
    <w:rsid w:val="002E72DA"/>
    <w:rsid w:val="002F0798"/>
    <w:rsid w:val="002F18AE"/>
    <w:rsid w:val="002F2502"/>
    <w:rsid w:val="002F29E8"/>
    <w:rsid w:val="002F343F"/>
    <w:rsid w:val="002F403F"/>
    <w:rsid w:val="002F514E"/>
    <w:rsid w:val="002F53C8"/>
    <w:rsid w:val="002F5BCA"/>
    <w:rsid w:val="002F616A"/>
    <w:rsid w:val="002F69B0"/>
    <w:rsid w:val="002F7731"/>
    <w:rsid w:val="00300781"/>
    <w:rsid w:val="003008F6"/>
    <w:rsid w:val="003009CF"/>
    <w:rsid w:val="0030150A"/>
    <w:rsid w:val="00301518"/>
    <w:rsid w:val="00303264"/>
    <w:rsid w:val="00304CAE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20CA9"/>
    <w:rsid w:val="00320DB6"/>
    <w:rsid w:val="003224C8"/>
    <w:rsid w:val="00322B62"/>
    <w:rsid w:val="00322EA5"/>
    <w:rsid w:val="0032342C"/>
    <w:rsid w:val="00324B97"/>
    <w:rsid w:val="00324CBC"/>
    <w:rsid w:val="00325021"/>
    <w:rsid w:val="00325389"/>
    <w:rsid w:val="00327444"/>
    <w:rsid w:val="00330B6C"/>
    <w:rsid w:val="00330C38"/>
    <w:rsid w:val="00330C66"/>
    <w:rsid w:val="00330DA1"/>
    <w:rsid w:val="00331275"/>
    <w:rsid w:val="003312B5"/>
    <w:rsid w:val="00331C45"/>
    <w:rsid w:val="00331D84"/>
    <w:rsid w:val="0033358E"/>
    <w:rsid w:val="00333E1A"/>
    <w:rsid w:val="00334136"/>
    <w:rsid w:val="003350E2"/>
    <w:rsid w:val="003352EF"/>
    <w:rsid w:val="003365EB"/>
    <w:rsid w:val="003368E8"/>
    <w:rsid w:val="00336C81"/>
    <w:rsid w:val="00340170"/>
    <w:rsid w:val="00341BA5"/>
    <w:rsid w:val="003423FA"/>
    <w:rsid w:val="00343454"/>
    <w:rsid w:val="003435E5"/>
    <w:rsid w:val="003440D3"/>
    <w:rsid w:val="00345B80"/>
    <w:rsid w:val="003478E9"/>
    <w:rsid w:val="00350201"/>
    <w:rsid w:val="003519F8"/>
    <w:rsid w:val="00351EB3"/>
    <w:rsid w:val="003537F4"/>
    <w:rsid w:val="003546AF"/>
    <w:rsid w:val="00354756"/>
    <w:rsid w:val="0035628A"/>
    <w:rsid w:val="00356491"/>
    <w:rsid w:val="0035651B"/>
    <w:rsid w:val="00356D3B"/>
    <w:rsid w:val="00360522"/>
    <w:rsid w:val="00360F67"/>
    <w:rsid w:val="00361D59"/>
    <w:rsid w:val="00361E75"/>
    <w:rsid w:val="003620CB"/>
    <w:rsid w:val="003632AA"/>
    <w:rsid w:val="003634BF"/>
    <w:rsid w:val="003637EA"/>
    <w:rsid w:val="00363BB8"/>
    <w:rsid w:val="00365735"/>
    <w:rsid w:val="00365AEF"/>
    <w:rsid w:val="00365CC3"/>
    <w:rsid w:val="00365E8D"/>
    <w:rsid w:val="003671E9"/>
    <w:rsid w:val="00370913"/>
    <w:rsid w:val="00370A77"/>
    <w:rsid w:val="003715A8"/>
    <w:rsid w:val="00371AFE"/>
    <w:rsid w:val="0037210B"/>
    <w:rsid w:val="00372CC0"/>
    <w:rsid w:val="00373267"/>
    <w:rsid w:val="003747C9"/>
    <w:rsid w:val="00374C4F"/>
    <w:rsid w:val="00375DAE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4FE3"/>
    <w:rsid w:val="00385A44"/>
    <w:rsid w:val="00385E5B"/>
    <w:rsid w:val="00385EAC"/>
    <w:rsid w:val="003866F2"/>
    <w:rsid w:val="00387B7E"/>
    <w:rsid w:val="00387CE4"/>
    <w:rsid w:val="00390F1D"/>
    <w:rsid w:val="00390F71"/>
    <w:rsid w:val="00391C90"/>
    <w:rsid w:val="00392E58"/>
    <w:rsid w:val="003934D0"/>
    <w:rsid w:val="003936E5"/>
    <w:rsid w:val="00393DCA"/>
    <w:rsid w:val="003954FF"/>
    <w:rsid w:val="00396996"/>
    <w:rsid w:val="003974E5"/>
    <w:rsid w:val="0039779A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2F"/>
    <w:rsid w:val="003A4171"/>
    <w:rsid w:val="003A4706"/>
    <w:rsid w:val="003A48C3"/>
    <w:rsid w:val="003A4D3B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B4F"/>
    <w:rsid w:val="003B62F1"/>
    <w:rsid w:val="003B7316"/>
    <w:rsid w:val="003B7B34"/>
    <w:rsid w:val="003B7EA3"/>
    <w:rsid w:val="003C205B"/>
    <w:rsid w:val="003C3750"/>
    <w:rsid w:val="003C3F27"/>
    <w:rsid w:val="003C40C1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9FE"/>
    <w:rsid w:val="003D2EBA"/>
    <w:rsid w:val="003D4018"/>
    <w:rsid w:val="003D420C"/>
    <w:rsid w:val="003D4929"/>
    <w:rsid w:val="003D4C2E"/>
    <w:rsid w:val="003D4C91"/>
    <w:rsid w:val="003D4DB6"/>
    <w:rsid w:val="003D5610"/>
    <w:rsid w:val="003D57A9"/>
    <w:rsid w:val="003D6E81"/>
    <w:rsid w:val="003D7BE0"/>
    <w:rsid w:val="003D7ECF"/>
    <w:rsid w:val="003E036D"/>
    <w:rsid w:val="003E0714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E81"/>
    <w:rsid w:val="003E6A77"/>
    <w:rsid w:val="003E6B53"/>
    <w:rsid w:val="003E725F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C18"/>
    <w:rsid w:val="004008D4"/>
    <w:rsid w:val="004008F4"/>
    <w:rsid w:val="00400E07"/>
    <w:rsid w:val="0040112A"/>
    <w:rsid w:val="00401B34"/>
    <w:rsid w:val="00401BEF"/>
    <w:rsid w:val="00402184"/>
    <w:rsid w:val="0040300E"/>
    <w:rsid w:val="0040382B"/>
    <w:rsid w:val="00404EF5"/>
    <w:rsid w:val="0040703E"/>
    <w:rsid w:val="00407B65"/>
    <w:rsid w:val="00407C6F"/>
    <w:rsid w:val="00410EA8"/>
    <w:rsid w:val="004110C8"/>
    <w:rsid w:val="004116BC"/>
    <w:rsid w:val="00411785"/>
    <w:rsid w:val="00411D51"/>
    <w:rsid w:val="0041354B"/>
    <w:rsid w:val="004135FB"/>
    <w:rsid w:val="004135FE"/>
    <w:rsid w:val="00413B1A"/>
    <w:rsid w:val="00414C9E"/>
    <w:rsid w:val="00414CA4"/>
    <w:rsid w:val="00414CE6"/>
    <w:rsid w:val="0041536D"/>
    <w:rsid w:val="00415C44"/>
    <w:rsid w:val="00415EDD"/>
    <w:rsid w:val="00416BA1"/>
    <w:rsid w:val="004176A9"/>
    <w:rsid w:val="00417A1B"/>
    <w:rsid w:val="00417C64"/>
    <w:rsid w:val="004208E9"/>
    <w:rsid w:val="00420A99"/>
    <w:rsid w:val="00420B40"/>
    <w:rsid w:val="00420D5F"/>
    <w:rsid w:val="004217A5"/>
    <w:rsid w:val="00422230"/>
    <w:rsid w:val="00423DDE"/>
    <w:rsid w:val="00424024"/>
    <w:rsid w:val="004240A4"/>
    <w:rsid w:val="0042533C"/>
    <w:rsid w:val="004257A9"/>
    <w:rsid w:val="00425919"/>
    <w:rsid w:val="00426A0F"/>
    <w:rsid w:val="00426B5F"/>
    <w:rsid w:val="00427E93"/>
    <w:rsid w:val="00427FA6"/>
    <w:rsid w:val="0043131C"/>
    <w:rsid w:val="00431472"/>
    <w:rsid w:val="0043263B"/>
    <w:rsid w:val="00433BCA"/>
    <w:rsid w:val="004352B5"/>
    <w:rsid w:val="00435628"/>
    <w:rsid w:val="00436145"/>
    <w:rsid w:val="00436568"/>
    <w:rsid w:val="00437428"/>
    <w:rsid w:val="00440E1B"/>
    <w:rsid w:val="00442327"/>
    <w:rsid w:val="00443DAF"/>
    <w:rsid w:val="00444059"/>
    <w:rsid w:val="00444A2B"/>
    <w:rsid w:val="004455E2"/>
    <w:rsid w:val="004460FA"/>
    <w:rsid w:val="00446C80"/>
    <w:rsid w:val="00446F3C"/>
    <w:rsid w:val="004500F2"/>
    <w:rsid w:val="0045094E"/>
    <w:rsid w:val="00450A76"/>
    <w:rsid w:val="00450D39"/>
    <w:rsid w:val="00451266"/>
    <w:rsid w:val="004517D1"/>
    <w:rsid w:val="00452D98"/>
    <w:rsid w:val="0045347C"/>
    <w:rsid w:val="0045358D"/>
    <w:rsid w:val="00453EC5"/>
    <w:rsid w:val="00453F3C"/>
    <w:rsid w:val="0045438C"/>
    <w:rsid w:val="00454C2E"/>
    <w:rsid w:val="004552CE"/>
    <w:rsid w:val="0045596E"/>
    <w:rsid w:val="00455970"/>
    <w:rsid w:val="00456F53"/>
    <w:rsid w:val="00457CEE"/>
    <w:rsid w:val="00460A45"/>
    <w:rsid w:val="0046293D"/>
    <w:rsid w:val="00462EC2"/>
    <w:rsid w:val="00463310"/>
    <w:rsid w:val="00464889"/>
    <w:rsid w:val="004648C3"/>
    <w:rsid w:val="004651F3"/>
    <w:rsid w:val="0046686B"/>
    <w:rsid w:val="00466EEA"/>
    <w:rsid w:val="00467965"/>
    <w:rsid w:val="004679C5"/>
    <w:rsid w:val="00470221"/>
    <w:rsid w:val="004702EC"/>
    <w:rsid w:val="00470FF3"/>
    <w:rsid w:val="004712E1"/>
    <w:rsid w:val="00471D8E"/>
    <w:rsid w:val="00473607"/>
    <w:rsid w:val="00477090"/>
    <w:rsid w:val="00477CB7"/>
    <w:rsid w:val="004804D5"/>
    <w:rsid w:val="004804DB"/>
    <w:rsid w:val="004805D5"/>
    <w:rsid w:val="00480797"/>
    <w:rsid w:val="0048103D"/>
    <w:rsid w:val="00481668"/>
    <w:rsid w:val="00481F7F"/>
    <w:rsid w:val="00482838"/>
    <w:rsid w:val="00482C92"/>
    <w:rsid w:val="00484846"/>
    <w:rsid w:val="004850ED"/>
    <w:rsid w:val="00485304"/>
    <w:rsid w:val="00485686"/>
    <w:rsid w:val="00485985"/>
    <w:rsid w:val="004870A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181"/>
    <w:rsid w:val="00495AC8"/>
    <w:rsid w:val="00495ADE"/>
    <w:rsid w:val="004960DA"/>
    <w:rsid w:val="00496AC7"/>
    <w:rsid w:val="00497756"/>
    <w:rsid w:val="00497E2D"/>
    <w:rsid w:val="004A1F6A"/>
    <w:rsid w:val="004A212A"/>
    <w:rsid w:val="004A2F1F"/>
    <w:rsid w:val="004A3B1C"/>
    <w:rsid w:val="004A41E3"/>
    <w:rsid w:val="004A4D9F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437F"/>
    <w:rsid w:val="004B48CB"/>
    <w:rsid w:val="004B574D"/>
    <w:rsid w:val="004B5B19"/>
    <w:rsid w:val="004B6660"/>
    <w:rsid w:val="004B7067"/>
    <w:rsid w:val="004B76F6"/>
    <w:rsid w:val="004B77B1"/>
    <w:rsid w:val="004B7E05"/>
    <w:rsid w:val="004C1460"/>
    <w:rsid w:val="004C1730"/>
    <w:rsid w:val="004C1ECA"/>
    <w:rsid w:val="004C334F"/>
    <w:rsid w:val="004C3C42"/>
    <w:rsid w:val="004C45DE"/>
    <w:rsid w:val="004C47EF"/>
    <w:rsid w:val="004C4AD8"/>
    <w:rsid w:val="004C522B"/>
    <w:rsid w:val="004C65A0"/>
    <w:rsid w:val="004C6A84"/>
    <w:rsid w:val="004C7F2E"/>
    <w:rsid w:val="004D12DC"/>
    <w:rsid w:val="004D192F"/>
    <w:rsid w:val="004D4924"/>
    <w:rsid w:val="004D5200"/>
    <w:rsid w:val="004D7208"/>
    <w:rsid w:val="004D73CB"/>
    <w:rsid w:val="004D7ADC"/>
    <w:rsid w:val="004E071D"/>
    <w:rsid w:val="004E0D9F"/>
    <w:rsid w:val="004E1638"/>
    <w:rsid w:val="004E1EAC"/>
    <w:rsid w:val="004E3D47"/>
    <w:rsid w:val="004E3F2E"/>
    <w:rsid w:val="004E4559"/>
    <w:rsid w:val="004E4771"/>
    <w:rsid w:val="004E5A16"/>
    <w:rsid w:val="004E5CC6"/>
    <w:rsid w:val="004E5E10"/>
    <w:rsid w:val="004E5F5E"/>
    <w:rsid w:val="004E657B"/>
    <w:rsid w:val="004F01A6"/>
    <w:rsid w:val="004F0B02"/>
    <w:rsid w:val="004F0E6C"/>
    <w:rsid w:val="004F0F8B"/>
    <w:rsid w:val="004F15C5"/>
    <w:rsid w:val="004F1651"/>
    <w:rsid w:val="004F2168"/>
    <w:rsid w:val="004F2FBA"/>
    <w:rsid w:val="004F36F0"/>
    <w:rsid w:val="004F3B9D"/>
    <w:rsid w:val="004F3C9D"/>
    <w:rsid w:val="004F5158"/>
    <w:rsid w:val="004F5B1B"/>
    <w:rsid w:val="004F6632"/>
    <w:rsid w:val="004F6DE8"/>
    <w:rsid w:val="004F7F27"/>
    <w:rsid w:val="00500EF5"/>
    <w:rsid w:val="00501D0C"/>
    <w:rsid w:val="00502D37"/>
    <w:rsid w:val="00503048"/>
    <w:rsid w:val="005031AC"/>
    <w:rsid w:val="005031D1"/>
    <w:rsid w:val="0050403C"/>
    <w:rsid w:val="00504316"/>
    <w:rsid w:val="005049F1"/>
    <w:rsid w:val="00505017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DD"/>
    <w:rsid w:val="00514728"/>
    <w:rsid w:val="005148A5"/>
    <w:rsid w:val="00516197"/>
    <w:rsid w:val="00517E3C"/>
    <w:rsid w:val="005214A9"/>
    <w:rsid w:val="005217A4"/>
    <w:rsid w:val="005223B4"/>
    <w:rsid w:val="00523C69"/>
    <w:rsid w:val="00523FF7"/>
    <w:rsid w:val="00524A6A"/>
    <w:rsid w:val="00531516"/>
    <w:rsid w:val="00532070"/>
    <w:rsid w:val="00532AD1"/>
    <w:rsid w:val="00532F6F"/>
    <w:rsid w:val="00532F9A"/>
    <w:rsid w:val="00533C44"/>
    <w:rsid w:val="0053470B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4D59"/>
    <w:rsid w:val="00546BB9"/>
    <w:rsid w:val="00546C7D"/>
    <w:rsid w:val="005477F0"/>
    <w:rsid w:val="0055072E"/>
    <w:rsid w:val="005510D6"/>
    <w:rsid w:val="005514D3"/>
    <w:rsid w:val="005528CA"/>
    <w:rsid w:val="00553438"/>
    <w:rsid w:val="005539AA"/>
    <w:rsid w:val="0055472E"/>
    <w:rsid w:val="00554A6D"/>
    <w:rsid w:val="00555696"/>
    <w:rsid w:val="00557B2C"/>
    <w:rsid w:val="00560262"/>
    <w:rsid w:val="005614D2"/>
    <w:rsid w:val="005619CD"/>
    <w:rsid w:val="00562039"/>
    <w:rsid w:val="005638B5"/>
    <w:rsid w:val="005639F0"/>
    <w:rsid w:val="005643B5"/>
    <w:rsid w:val="00564639"/>
    <w:rsid w:val="00564B1F"/>
    <w:rsid w:val="00566BA1"/>
    <w:rsid w:val="00570186"/>
    <w:rsid w:val="00570366"/>
    <w:rsid w:val="005704E2"/>
    <w:rsid w:val="005704E7"/>
    <w:rsid w:val="00570563"/>
    <w:rsid w:val="005705C4"/>
    <w:rsid w:val="00571877"/>
    <w:rsid w:val="00571996"/>
    <w:rsid w:val="00571B93"/>
    <w:rsid w:val="00573061"/>
    <w:rsid w:val="0057367E"/>
    <w:rsid w:val="00574657"/>
    <w:rsid w:val="00575D7D"/>
    <w:rsid w:val="00575E87"/>
    <w:rsid w:val="00577216"/>
    <w:rsid w:val="005800F2"/>
    <w:rsid w:val="005808F6"/>
    <w:rsid w:val="00580D2F"/>
    <w:rsid w:val="005823EF"/>
    <w:rsid w:val="0058269F"/>
    <w:rsid w:val="00583850"/>
    <w:rsid w:val="005841B3"/>
    <w:rsid w:val="00584D54"/>
    <w:rsid w:val="0058599E"/>
    <w:rsid w:val="00585B0E"/>
    <w:rsid w:val="005861E7"/>
    <w:rsid w:val="005862A8"/>
    <w:rsid w:val="00586613"/>
    <w:rsid w:val="005904FA"/>
    <w:rsid w:val="00590B74"/>
    <w:rsid w:val="00590EE3"/>
    <w:rsid w:val="00591DE3"/>
    <w:rsid w:val="00591E72"/>
    <w:rsid w:val="005932B8"/>
    <w:rsid w:val="005934C9"/>
    <w:rsid w:val="00593A65"/>
    <w:rsid w:val="00593B2C"/>
    <w:rsid w:val="0059453C"/>
    <w:rsid w:val="00594DDC"/>
    <w:rsid w:val="00595AAC"/>
    <w:rsid w:val="00595F6E"/>
    <w:rsid w:val="00596708"/>
    <w:rsid w:val="00596CFA"/>
    <w:rsid w:val="005A01B6"/>
    <w:rsid w:val="005A141A"/>
    <w:rsid w:val="005A1785"/>
    <w:rsid w:val="005A3BF6"/>
    <w:rsid w:val="005A5384"/>
    <w:rsid w:val="005A56AA"/>
    <w:rsid w:val="005A5A50"/>
    <w:rsid w:val="005B0021"/>
    <w:rsid w:val="005B1796"/>
    <w:rsid w:val="005B1A85"/>
    <w:rsid w:val="005B2AF9"/>
    <w:rsid w:val="005B316D"/>
    <w:rsid w:val="005B35FC"/>
    <w:rsid w:val="005B3910"/>
    <w:rsid w:val="005B3C5A"/>
    <w:rsid w:val="005B50CC"/>
    <w:rsid w:val="005B5E29"/>
    <w:rsid w:val="005B627C"/>
    <w:rsid w:val="005B66A5"/>
    <w:rsid w:val="005B7910"/>
    <w:rsid w:val="005C001A"/>
    <w:rsid w:val="005C0369"/>
    <w:rsid w:val="005C1A58"/>
    <w:rsid w:val="005C2275"/>
    <w:rsid w:val="005C24BE"/>
    <w:rsid w:val="005C262E"/>
    <w:rsid w:val="005C2E27"/>
    <w:rsid w:val="005C4751"/>
    <w:rsid w:val="005C496D"/>
    <w:rsid w:val="005C4D85"/>
    <w:rsid w:val="005C5157"/>
    <w:rsid w:val="005C52A8"/>
    <w:rsid w:val="005C5594"/>
    <w:rsid w:val="005C5756"/>
    <w:rsid w:val="005C5EC0"/>
    <w:rsid w:val="005C5EE5"/>
    <w:rsid w:val="005D03C0"/>
    <w:rsid w:val="005D083B"/>
    <w:rsid w:val="005D083E"/>
    <w:rsid w:val="005D0B50"/>
    <w:rsid w:val="005D196D"/>
    <w:rsid w:val="005D1AC7"/>
    <w:rsid w:val="005D1F1E"/>
    <w:rsid w:val="005D3374"/>
    <w:rsid w:val="005D3DA8"/>
    <w:rsid w:val="005D42E3"/>
    <w:rsid w:val="005D43EF"/>
    <w:rsid w:val="005D500D"/>
    <w:rsid w:val="005D5010"/>
    <w:rsid w:val="005D6461"/>
    <w:rsid w:val="005D663D"/>
    <w:rsid w:val="005D69EC"/>
    <w:rsid w:val="005D6CCB"/>
    <w:rsid w:val="005D6F1E"/>
    <w:rsid w:val="005D70A4"/>
    <w:rsid w:val="005D712F"/>
    <w:rsid w:val="005D77EF"/>
    <w:rsid w:val="005D7B5C"/>
    <w:rsid w:val="005D7D0C"/>
    <w:rsid w:val="005D7F84"/>
    <w:rsid w:val="005E10FB"/>
    <w:rsid w:val="005E114E"/>
    <w:rsid w:val="005E1D36"/>
    <w:rsid w:val="005E1EFD"/>
    <w:rsid w:val="005E2371"/>
    <w:rsid w:val="005E28CC"/>
    <w:rsid w:val="005E2D57"/>
    <w:rsid w:val="005E2F2A"/>
    <w:rsid w:val="005E3A69"/>
    <w:rsid w:val="005E3B2D"/>
    <w:rsid w:val="005E3F68"/>
    <w:rsid w:val="005E667C"/>
    <w:rsid w:val="005E711E"/>
    <w:rsid w:val="005E7E3C"/>
    <w:rsid w:val="005F04F5"/>
    <w:rsid w:val="005F18C7"/>
    <w:rsid w:val="005F1F86"/>
    <w:rsid w:val="005F412F"/>
    <w:rsid w:val="005F6541"/>
    <w:rsid w:val="005F72B1"/>
    <w:rsid w:val="006002E0"/>
    <w:rsid w:val="006015F5"/>
    <w:rsid w:val="006019E1"/>
    <w:rsid w:val="00602008"/>
    <w:rsid w:val="006029C0"/>
    <w:rsid w:val="00602D3D"/>
    <w:rsid w:val="00602EC1"/>
    <w:rsid w:val="00603151"/>
    <w:rsid w:val="006031A0"/>
    <w:rsid w:val="00603422"/>
    <w:rsid w:val="00603642"/>
    <w:rsid w:val="00603E4D"/>
    <w:rsid w:val="00605270"/>
    <w:rsid w:val="00605353"/>
    <w:rsid w:val="006067FB"/>
    <w:rsid w:val="00606904"/>
    <w:rsid w:val="00610297"/>
    <w:rsid w:val="00610314"/>
    <w:rsid w:val="00610725"/>
    <w:rsid w:val="006118F9"/>
    <w:rsid w:val="00612469"/>
    <w:rsid w:val="00613430"/>
    <w:rsid w:val="00614120"/>
    <w:rsid w:val="00614541"/>
    <w:rsid w:val="006176BD"/>
    <w:rsid w:val="00620E4A"/>
    <w:rsid w:val="0062215E"/>
    <w:rsid w:val="006227F2"/>
    <w:rsid w:val="006227FB"/>
    <w:rsid w:val="006238B8"/>
    <w:rsid w:val="00623DC7"/>
    <w:rsid w:val="00623EEC"/>
    <w:rsid w:val="00626212"/>
    <w:rsid w:val="006269C8"/>
    <w:rsid w:val="0062770C"/>
    <w:rsid w:val="006278D7"/>
    <w:rsid w:val="00627995"/>
    <w:rsid w:val="00627E73"/>
    <w:rsid w:val="006300BE"/>
    <w:rsid w:val="006308CB"/>
    <w:rsid w:val="00630A4C"/>
    <w:rsid w:val="006313AB"/>
    <w:rsid w:val="0063177E"/>
    <w:rsid w:val="006322D0"/>
    <w:rsid w:val="00632B50"/>
    <w:rsid w:val="006331BD"/>
    <w:rsid w:val="0063446C"/>
    <w:rsid w:val="0063461A"/>
    <w:rsid w:val="0063495A"/>
    <w:rsid w:val="00634A8C"/>
    <w:rsid w:val="00634D07"/>
    <w:rsid w:val="006353F6"/>
    <w:rsid w:val="00635785"/>
    <w:rsid w:val="00635E62"/>
    <w:rsid w:val="00636BE2"/>
    <w:rsid w:val="00636EB2"/>
    <w:rsid w:val="00636FAD"/>
    <w:rsid w:val="0063768A"/>
    <w:rsid w:val="00637FF7"/>
    <w:rsid w:val="0064072B"/>
    <w:rsid w:val="00641F3A"/>
    <w:rsid w:val="00643511"/>
    <w:rsid w:val="0064362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07FA"/>
    <w:rsid w:val="00651393"/>
    <w:rsid w:val="006513DD"/>
    <w:rsid w:val="006523CC"/>
    <w:rsid w:val="006525E2"/>
    <w:rsid w:val="006531E0"/>
    <w:rsid w:val="00654219"/>
    <w:rsid w:val="0065462C"/>
    <w:rsid w:val="00656AFF"/>
    <w:rsid w:val="006570BD"/>
    <w:rsid w:val="00657FAB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651E"/>
    <w:rsid w:val="00667766"/>
    <w:rsid w:val="00667E88"/>
    <w:rsid w:val="006700BB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808C4"/>
    <w:rsid w:val="00680DBB"/>
    <w:rsid w:val="00682DF4"/>
    <w:rsid w:val="0068394D"/>
    <w:rsid w:val="00683CFD"/>
    <w:rsid w:val="00684BAF"/>
    <w:rsid w:val="006853A2"/>
    <w:rsid w:val="00687BAF"/>
    <w:rsid w:val="00690E69"/>
    <w:rsid w:val="00691E63"/>
    <w:rsid w:val="00691EDA"/>
    <w:rsid w:val="00692264"/>
    <w:rsid w:val="006939EE"/>
    <w:rsid w:val="00693F07"/>
    <w:rsid w:val="0069424F"/>
    <w:rsid w:val="0069505D"/>
    <w:rsid w:val="00696C2D"/>
    <w:rsid w:val="006977A7"/>
    <w:rsid w:val="006A0659"/>
    <w:rsid w:val="006A071A"/>
    <w:rsid w:val="006A13DF"/>
    <w:rsid w:val="006A1D23"/>
    <w:rsid w:val="006A1E7B"/>
    <w:rsid w:val="006A21F9"/>
    <w:rsid w:val="006A29F7"/>
    <w:rsid w:val="006A2FCE"/>
    <w:rsid w:val="006A340B"/>
    <w:rsid w:val="006A356D"/>
    <w:rsid w:val="006A37B8"/>
    <w:rsid w:val="006A387F"/>
    <w:rsid w:val="006A42CC"/>
    <w:rsid w:val="006A45B9"/>
    <w:rsid w:val="006A58FD"/>
    <w:rsid w:val="006A5B53"/>
    <w:rsid w:val="006A629C"/>
    <w:rsid w:val="006A7974"/>
    <w:rsid w:val="006B1877"/>
    <w:rsid w:val="006B1D59"/>
    <w:rsid w:val="006B2467"/>
    <w:rsid w:val="006B2850"/>
    <w:rsid w:val="006B3A11"/>
    <w:rsid w:val="006B3BC5"/>
    <w:rsid w:val="006B3BE8"/>
    <w:rsid w:val="006B4969"/>
    <w:rsid w:val="006B5209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0EDA"/>
    <w:rsid w:val="006C14C6"/>
    <w:rsid w:val="006C19C6"/>
    <w:rsid w:val="006C2CFE"/>
    <w:rsid w:val="006C314A"/>
    <w:rsid w:val="006C353F"/>
    <w:rsid w:val="006C39CC"/>
    <w:rsid w:val="006C4686"/>
    <w:rsid w:val="006C4702"/>
    <w:rsid w:val="006C55EF"/>
    <w:rsid w:val="006C7594"/>
    <w:rsid w:val="006C7893"/>
    <w:rsid w:val="006C7F76"/>
    <w:rsid w:val="006D0432"/>
    <w:rsid w:val="006D0BE5"/>
    <w:rsid w:val="006D1A46"/>
    <w:rsid w:val="006D1A99"/>
    <w:rsid w:val="006D35EB"/>
    <w:rsid w:val="006D4123"/>
    <w:rsid w:val="006D5439"/>
    <w:rsid w:val="006D62E4"/>
    <w:rsid w:val="006D6399"/>
    <w:rsid w:val="006D6AEE"/>
    <w:rsid w:val="006D6BC2"/>
    <w:rsid w:val="006D74AC"/>
    <w:rsid w:val="006D7F73"/>
    <w:rsid w:val="006E0033"/>
    <w:rsid w:val="006E0CAB"/>
    <w:rsid w:val="006E1C23"/>
    <w:rsid w:val="006E207E"/>
    <w:rsid w:val="006E2F9C"/>
    <w:rsid w:val="006E31D2"/>
    <w:rsid w:val="006E3D50"/>
    <w:rsid w:val="006E5941"/>
    <w:rsid w:val="006E6011"/>
    <w:rsid w:val="006E7059"/>
    <w:rsid w:val="006E75D6"/>
    <w:rsid w:val="006E78B4"/>
    <w:rsid w:val="006F0E97"/>
    <w:rsid w:val="006F12D6"/>
    <w:rsid w:val="006F1920"/>
    <w:rsid w:val="006F2494"/>
    <w:rsid w:val="006F26F8"/>
    <w:rsid w:val="006F2C61"/>
    <w:rsid w:val="006F3969"/>
    <w:rsid w:val="006F4623"/>
    <w:rsid w:val="006F49EA"/>
    <w:rsid w:val="006F4F1B"/>
    <w:rsid w:val="006F5DBD"/>
    <w:rsid w:val="006F61F1"/>
    <w:rsid w:val="006F62DC"/>
    <w:rsid w:val="006F62E9"/>
    <w:rsid w:val="006F6595"/>
    <w:rsid w:val="006F6DFE"/>
    <w:rsid w:val="006F7A95"/>
    <w:rsid w:val="006F7FAF"/>
    <w:rsid w:val="007003F9"/>
    <w:rsid w:val="007008EA"/>
    <w:rsid w:val="007013EA"/>
    <w:rsid w:val="00702D03"/>
    <w:rsid w:val="00703517"/>
    <w:rsid w:val="00703673"/>
    <w:rsid w:val="00703B7C"/>
    <w:rsid w:val="00704053"/>
    <w:rsid w:val="0070420B"/>
    <w:rsid w:val="00704AD5"/>
    <w:rsid w:val="007050F2"/>
    <w:rsid w:val="00705366"/>
    <w:rsid w:val="00705CDD"/>
    <w:rsid w:val="007063CE"/>
    <w:rsid w:val="007066AB"/>
    <w:rsid w:val="0070706A"/>
    <w:rsid w:val="007075E3"/>
    <w:rsid w:val="0071011F"/>
    <w:rsid w:val="007112B0"/>
    <w:rsid w:val="00711379"/>
    <w:rsid w:val="007115E6"/>
    <w:rsid w:val="00712335"/>
    <w:rsid w:val="00713174"/>
    <w:rsid w:val="007133A0"/>
    <w:rsid w:val="007147BA"/>
    <w:rsid w:val="007154DE"/>
    <w:rsid w:val="00715D1A"/>
    <w:rsid w:val="0071655E"/>
    <w:rsid w:val="00717322"/>
    <w:rsid w:val="00717BA1"/>
    <w:rsid w:val="00717D64"/>
    <w:rsid w:val="00717EFF"/>
    <w:rsid w:val="007205F0"/>
    <w:rsid w:val="00721045"/>
    <w:rsid w:val="00722A5A"/>
    <w:rsid w:val="00722BE9"/>
    <w:rsid w:val="00723A77"/>
    <w:rsid w:val="00723FAC"/>
    <w:rsid w:val="00724A5F"/>
    <w:rsid w:val="00725210"/>
    <w:rsid w:val="00725A76"/>
    <w:rsid w:val="00725D4E"/>
    <w:rsid w:val="00725D56"/>
    <w:rsid w:val="00726A48"/>
    <w:rsid w:val="00726CB8"/>
    <w:rsid w:val="0072777C"/>
    <w:rsid w:val="007305D5"/>
    <w:rsid w:val="00730C19"/>
    <w:rsid w:val="00731107"/>
    <w:rsid w:val="007323FB"/>
    <w:rsid w:val="0073247F"/>
    <w:rsid w:val="00732D19"/>
    <w:rsid w:val="00734B64"/>
    <w:rsid w:val="00734DC0"/>
    <w:rsid w:val="00734DD3"/>
    <w:rsid w:val="00734FAD"/>
    <w:rsid w:val="00735273"/>
    <w:rsid w:val="00737AE7"/>
    <w:rsid w:val="00737E54"/>
    <w:rsid w:val="007426B9"/>
    <w:rsid w:val="00743633"/>
    <w:rsid w:val="00744148"/>
    <w:rsid w:val="007442CF"/>
    <w:rsid w:val="007444BC"/>
    <w:rsid w:val="0074498E"/>
    <w:rsid w:val="00744A20"/>
    <w:rsid w:val="00744B68"/>
    <w:rsid w:val="00744D6E"/>
    <w:rsid w:val="007458E2"/>
    <w:rsid w:val="007459FC"/>
    <w:rsid w:val="00747163"/>
    <w:rsid w:val="007477EB"/>
    <w:rsid w:val="00750508"/>
    <w:rsid w:val="00750B5B"/>
    <w:rsid w:val="00750C6B"/>
    <w:rsid w:val="00750E1E"/>
    <w:rsid w:val="007515DD"/>
    <w:rsid w:val="007518C9"/>
    <w:rsid w:val="0075199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57AC0"/>
    <w:rsid w:val="00760582"/>
    <w:rsid w:val="0076071D"/>
    <w:rsid w:val="00760AC0"/>
    <w:rsid w:val="007620DD"/>
    <w:rsid w:val="007620F4"/>
    <w:rsid w:val="0076237B"/>
    <w:rsid w:val="0076248F"/>
    <w:rsid w:val="007624DC"/>
    <w:rsid w:val="007627DA"/>
    <w:rsid w:val="00762B13"/>
    <w:rsid w:val="00763F63"/>
    <w:rsid w:val="00764147"/>
    <w:rsid w:val="00767FF3"/>
    <w:rsid w:val="007704C2"/>
    <w:rsid w:val="00770782"/>
    <w:rsid w:val="007711F2"/>
    <w:rsid w:val="007724A3"/>
    <w:rsid w:val="0077266A"/>
    <w:rsid w:val="007730EE"/>
    <w:rsid w:val="0077334A"/>
    <w:rsid w:val="00773375"/>
    <w:rsid w:val="00773540"/>
    <w:rsid w:val="00773589"/>
    <w:rsid w:val="00773DB1"/>
    <w:rsid w:val="0077543A"/>
    <w:rsid w:val="00775868"/>
    <w:rsid w:val="00775A31"/>
    <w:rsid w:val="00775B71"/>
    <w:rsid w:val="00775E2E"/>
    <w:rsid w:val="007770F4"/>
    <w:rsid w:val="00780AD5"/>
    <w:rsid w:val="00781D58"/>
    <w:rsid w:val="00782323"/>
    <w:rsid w:val="00782458"/>
    <w:rsid w:val="00782F9E"/>
    <w:rsid w:val="00783982"/>
    <w:rsid w:val="00783A2F"/>
    <w:rsid w:val="00784BA8"/>
    <w:rsid w:val="00785557"/>
    <w:rsid w:val="007856F8"/>
    <w:rsid w:val="007857C1"/>
    <w:rsid w:val="00785E57"/>
    <w:rsid w:val="0078691B"/>
    <w:rsid w:val="007872D8"/>
    <w:rsid w:val="0079031F"/>
    <w:rsid w:val="00790A23"/>
    <w:rsid w:val="00790CE1"/>
    <w:rsid w:val="00790EFE"/>
    <w:rsid w:val="00791147"/>
    <w:rsid w:val="0079175C"/>
    <w:rsid w:val="0079224C"/>
    <w:rsid w:val="00793B42"/>
    <w:rsid w:val="00794404"/>
    <w:rsid w:val="00795B5E"/>
    <w:rsid w:val="00795FB3"/>
    <w:rsid w:val="007965ED"/>
    <w:rsid w:val="00797045"/>
    <w:rsid w:val="00797E06"/>
    <w:rsid w:val="007A084C"/>
    <w:rsid w:val="007A0E27"/>
    <w:rsid w:val="007A0F4B"/>
    <w:rsid w:val="007A1854"/>
    <w:rsid w:val="007A1AA8"/>
    <w:rsid w:val="007A1C80"/>
    <w:rsid w:val="007A404C"/>
    <w:rsid w:val="007A4FC0"/>
    <w:rsid w:val="007A66D5"/>
    <w:rsid w:val="007A67B9"/>
    <w:rsid w:val="007A6912"/>
    <w:rsid w:val="007A7C73"/>
    <w:rsid w:val="007A7CCC"/>
    <w:rsid w:val="007B01E2"/>
    <w:rsid w:val="007B0709"/>
    <w:rsid w:val="007B0A42"/>
    <w:rsid w:val="007B0AA9"/>
    <w:rsid w:val="007B0E43"/>
    <w:rsid w:val="007B157E"/>
    <w:rsid w:val="007B2579"/>
    <w:rsid w:val="007B25AE"/>
    <w:rsid w:val="007B312F"/>
    <w:rsid w:val="007B316C"/>
    <w:rsid w:val="007B36F3"/>
    <w:rsid w:val="007B5249"/>
    <w:rsid w:val="007B5D58"/>
    <w:rsid w:val="007B629D"/>
    <w:rsid w:val="007B7584"/>
    <w:rsid w:val="007B76F5"/>
    <w:rsid w:val="007C0203"/>
    <w:rsid w:val="007C10B4"/>
    <w:rsid w:val="007C1808"/>
    <w:rsid w:val="007C42D8"/>
    <w:rsid w:val="007C54AC"/>
    <w:rsid w:val="007C64C7"/>
    <w:rsid w:val="007C65C4"/>
    <w:rsid w:val="007D0212"/>
    <w:rsid w:val="007D02D4"/>
    <w:rsid w:val="007D0448"/>
    <w:rsid w:val="007D0DB0"/>
    <w:rsid w:val="007D0F83"/>
    <w:rsid w:val="007D2152"/>
    <w:rsid w:val="007D2A6D"/>
    <w:rsid w:val="007D33C7"/>
    <w:rsid w:val="007D3A31"/>
    <w:rsid w:val="007D3D19"/>
    <w:rsid w:val="007D3F26"/>
    <w:rsid w:val="007D45D8"/>
    <w:rsid w:val="007D4C59"/>
    <w:rsid w:val="007D5081"/>
    <w:rsid w:val="007D50B7"/>
    <w:rsid w:val="007D537C"/>
    <w:rsid w:val="007D76C7"/>
    <w:rsid w:val="007D7D35"/>
    <w:rsid w:val="007E0153"/>
    <w:rsid w:val="007E09AD"/>
    <w:rsid w:val="007E0B2F"/>
    <w:rsid w:val="007E269A"/>
    <w:rsid w:val="007E29F9"/>
    <w:rsid w:val="007E2DBF"/>
    <w:rsid w:val="007E36CD"/>
    <w:rsid w:val="007E3A4D"/>
    <w:rsid w:val="007E4311"/>
    <w:rsid w:val="007E49BE"/>
    <w:rsid w:val="007E5254"/>
    <w:rsid w:val="007E5489"/>
    <w:rsid w:val="007E78B4"/>
    <w:rsid w:val="007E7DEE"/>
    <w:rsid w:val="007F0691"/>
    <w:rsid w:val="007F1A23"/>
    <w:rsid w:val="007F1E10"/>
    <w:rsid w:val="007F1F87"/>
    <w:rsid w:val="007F2007"/>
    <w:rsid w:val="007F26F2"/>
    <w:rsid w:val="007F45A4"/>
    <w:rsid w:val="007F4A01"/>
    <w:rsid w:val="007F4B1D"/>
    <w:rsid w:val="007F4F90"/>
    <w:rsid w:val="007F6696"/>
    <w:rsid w:val="007F6D33"/>
    <w:rsid w:val="007F7114"/>
    <w:rsid w:val="007F72C5"/>
    <w:rsid w:val="007F79AB"/>
    <w:rsid w:val="0080054C"/>
    <w:rsid w:val="008009EE"/>
    <w:rsid w:val="008015DC"/>
    <w:rsid w:val="00801C81"/>
    <w:rsid w:val="0080229B"/>
    <w:rsid w:val="0080240C"/>
    <w:rsid w:val="008033C8"/>
    <w:rsid w:val="008034BA"/>
    <w:rsid w:val="008035C4"/>
    <w:rsid w:val="008035C5"/>
    <w:rsid w:val="008040EA"/>
    <w:rsid w:val="008043F7"/>
    <w:rsid w:val="008044AE"/>
    <w:rsid w:val="00804F48"/>
    <w:rsid w:val="00806478"/>
    <w:rsid w:val="008069A2"/>
    <w:rsid w:val="00806DD8"/>
    <w:rsid w:val="00807437"/>
    <w:rsid w:val="00807D31"/>
    <w:rsid w:val="0081069C"/>
    <w:rsid w:val="00810D27"/>
    <w:rsid w:val="008114AF"/>
    <w:rsid w:val="00811B58"/>
    <w:rsid w:val="00811E3E"/>
    <w:rsid w:val="008122D0"/>
    <w:rsid w:val="00813A4A"/>
    <w:rsid w:val="00814573"/>
    <w:rsid w:val="008149EF"/>
    <w:rsid w:val="00814E24"/>
    <w:rsid w:val="00814FC1"/>
    <w:rsid w:val="00815C4E"/>
    <w:rsid w:val="008160F9"/>
    <w:rsid w:val="00816460"/>
    <w:rsid w:val="008174DE"/>
    <w:rsid w:val="00817F6A"/>
    <w:rsid w:val="00820543"/>
    <w:rsid w:val="00820662"/>
    <w:rsid w:val="00820CA1"/>
    <w:rsid w:val="00820D8F"/>
    <w:rsid w:val="00821F1A"/>
    <w:rsid w:val="00823C02"/>
    <w:rsid w:val="00824509"/>
    <w:rsid w:val="008245A2"/>
    <w:rsid w:val="00824D43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5CF8"/>
    <w:rsid w:val="00836A86"/>
    <w:rsid w:val="008375C1"/>
    <w:rsid w:val="008403CE"/>
    <w:rsid w:val="00840EF5"/>
    <w:rsid w:val="008410AB"/>
    <w:rsid w:val="0084176C"/>
    <w:rsid w:val="0084198E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72"/>
    <w:rsid w:val="008522B3"/>
    <w:rsid w:val="008523C5"/>
    <w:rsid w:val="008528B0"/>
    <w:rsid w:val="00852E9A"/>
    <w:rsid w:val="008530E0"/>
    <w:rsid w:val="008546B8"/>
    <w:rsid w:val="00854767"/>
    <w:rsid w:val="008549C1"/>
    <w:rsid w:val="00855657"/>
    <w:rsid w:val="00856B4D"/>
    <w:rsid w:val="008578E3"/>
    <w:rsid w:val="00857B2C"/>
    <w:rsid w:val="00857F5A"/>
    <w:rsid w:val="00862C80"/>
    <w:rsid w:val="0086369E"/>
    <w:rsid w:val="008646D4"/>
    <w:rsid w:val="00864BE9"/>
    <w:rsid w:val="00865461"/>
    <w:rsid w:val="008655D6"/>
    <w:rsid w:val="0086605C"/>
    <w:rsid w:val="008703F4"/>
    <w:rsid w:val="00871607"/>
    <w:rsid w:val="00871F4B"/>
    <w:rsid w:val="00871FFC"/>
    <w:rsid w:val="008721A4"/>
    <w:rsid w:val="00872BE5"/>
    <w:rsid w:val="008730AD"/>
    <w:rsid w:val="008753DA"/>
    <w:rsid w:val="008757C8"/>
    <w:rsid w:val="00875FF2"/>
    <w:rsid w:val="008775DD"/>
    <w:rsid w:val="00877FBD"/>
    <w:rsid w:val="00880B28"/>
    <w:rsid w:val="00881BD1"/>
    <w:rsid w:val="0088239E"/>
    <w:rsid w:val="0088275D"/>
    <w:rsid w:val="008829FC"/>
    <w:rsid w:val="0088392A"/>
    <w:rsid w:val="00884CC7"/>
    <w:rsid w:val="008856C5"/>
    <w:rsid w:val="00885B8D"/>
    <w:rsid w:val="00885CFB"/>
    <w:rsid w:val="008871E6"/>
    <w:rsid w:val="008874FD"/>
    <w:rsid w:val="008876D3"/>
    <w:rsid w:val="00887BF4"/>
    <w:rsid w:val="00890A9F"/>
    <w:rsid w:val="00891299"/>
    <w:rsid w:val="008918CF"/>
    <w:rsid w:val="00891F95"/>
    <w:rsid w:val="00893067"/>
    <w:rsid w:val="00893B23"/>
    <w:rsid w:val="008947CD"/>
    <w:rsid w:val="00895654"/>
    <w:rsid w:val="00896B29"/>
    <w:rsid w:val="008974DF"/>
    <w:rsid w:val="00897606"/>
    <w:rsid w:val="008A147B"/>
    <w:rsid w:val="008A1906"/>
    <w:rsid w:val="008A2F9F"/>
    <w:rsid w:val="008A35E5"/>
    <w:rsid w:val="008A41B6"/>
    <w:rsid w:val="008A41E8"/>
    <w:rsid w:val="008A4BAB"/>
    <w:rsid w:val="008A54B1"/>
    <w:rsid w:val="008A5E25"/>
    <w:rsid w:val="008A64A8"/>
    <w:rsid w:val="008A689F"/>
    <w:rsid w:val="008A6DEF"/>
    <w:rsid w:val="008A7050"/>
    <w:rsid w:val="008A708E"/>
    <w:rsid w:val="008B0976"/>
    <w:rsid w:val="008B0F7F"/>
    <w:rsid w:val="008B3204"/>
    <w:rsid w:val="008B3603"/>
    <w:rsid w:val="008B3CB7"/>
    <w:rsid w:val="008B453B"/>
    <w:rsid w:val="008B4938"/>
    <w:rsid w:val="008B49B0"/>
    <w:rsid w:val="008B5078"/>
    <w:rsid w:val="008B534A"/>
    <w:rsid w:val="008B62BB"/>
    <w:rsid w:val="008B6B6F"/>
    <w:rsid w:val="008B7352"/>
    <w:rsid w:val="008B7597"/>
    <w:rsid w:val="008B7BF1"/>
    <w:rsid w:val="008C0107"/>
    <w:rsid w:val="008C1392"/>
    <w:rsid w:val="008C1F17"/>
    <w:rsid w:val="008C2B8F"/>
    <w:rsid w:val="008C2C45"/>
    <w:rsid w:val="008C2C92"/>
    <w:rsid w:val="008C4226"/>
    <w:rsid w:val="008C4330"/>
    <w:rsid w:val="008C47BC"/>
    <w:rsid w:val="008C4B40"/>
    <w:rsid w:val="008C4CA1"/>
    <w:rsid w:val="008C4FA9"/>
    <w:rsid w:val="008C520F"/>
    <w:rsid w:val="008D131A"/>
    <w:rsid w:val="008D2649"/>
    <w:rsid w:val="008D34DF"/>
    <w:rsid w:val="008D35DE"/>
    <w:rsid w:val="008D4183"/>
    <w:rsid w:val="008D4423"/>
    <w:rsid w:val="008D4F1C"/>
    <w:rsid w:val="008D6DE2"/>
    <w:rsid w:val="008D702A"/>
    <w:rsid w:val="008D76F2"/>
    <w:rsid w:val="008E104B"/>
    <w:rsid w:val="008E131C"/>
    <w:rsid w:val="008E2882"/>
    <w:rsid w:val="008E339C"/>
    <w:rsid w:val="008E381B"/>
    <w:rsid w:val="008E3B53"/>
    <w:rsid w:val="008E4459"/>
    <w:rsid w:val="008E4823"/>
    <w:rsid w:val="008E4D76"/>
    <w:rsid w:val="008E5846"/>
    <w:rsid w:val="008E6170"/>
    <w:rsid w:val="008E6964"/>
    <w:rsid w:val="008E6E05"/>
    <w:rsid w:val="008E75F9"/>
    <w:rsid w:val="008E7F24"/>
    <w:rsid w:val="008F0008"/>
    <w:rsid w:val="008F04EA"/>
    <w:rsid w:val="008F0B63"/>
    <w:rsid w:val="008F0F7A"/>
    <w:rsid w:val="008F1EF4"/>
    <w:rsid w:val="008F1EFD"/>
    <w:rsid w:val="008F2304"/>
    <w:rsid w:val="008F2844"/>
    <w:rsid w:val="008F3995"/>
    <w:rsid w:val="008F39FA"/>
    <w:rsid w:val="008F3C69"/>
    <w:rsid w:val="008F3CA0"/>
    <w:rsid w:val="008F3F56"/>
    <w:rsid w:val="008F4D03"/>
    <w:rsid w:val="008F52C7"/>
    <w:rsid w:val="008F692F"/>
    <w:rsid w:val="008F7881"/>
    <w:rsid w:val="009005CE"/>
    <w:rsid w:val="00900712"/>
    <w:rsid w:val="00900A21"/>
    <w:rsid w:val="00901A6D"/>
    <w:rsid w:val="00902182"/>
    <w:rsid w:val="00903114"/>
    <w:rsid w:val="00903861"/>
    <w:rsid w:val="0090587A"/>
    <w:rsid w:val="0090609C"/>
    <w:rsid w:val="009061CE"/>
    <w:rsid w:val="00906C28"/>
    <w:rsid w:val="00907995"/>
    <w:rsid w:val="0091013F"/>
    <w:rsid w:val="00912B1B"/>
    <w:rsid w:val="00912BF9"/>
    <w:rsid w:val="0091310C"/>
    <w:rsid w:val="009134CA"/>
    <w:rsid w:val="009136CE"/>
    <w:rsid w:val="00913CE5"/>
    <w:rsid w:val="00915655"/>
    <w:rsid w:val="00916201"/>
    <w:rsid w:val="0091642F"/>
    <w:rsid w:val="00916910"/>
    <w:rsid w:val="0091795A"/>
    <w:rsid w:val="00917CA2"/>
    <w:rsid w:val="009216D0"/>
    <w:rsid w:val="00922BCC"/>
    <w:rsid w:val="00924684"/>
    <w:rsid w:val="0092783C"/>
    <w:rsid w:val="009301FD"/>
    <w:rsid w:val="0093037B"/>
    <w:rsid w:val="009304B3"/>
    <w:rsid w:val="009306D7"/>
    <w:rsid w:val="009314EF"/>
    <w:rsid w:val="00932682"/>
    <w:rsid w:val="00933964"/>
    <w:rsid w:val="009358E9"/>
    <w:rsid w:val="0093594A"/>
    <w:rsid w:val="009372FB"/>
    <w:rsid w:val="009405F6"/>
    <w:rsid w:val="00940646"/>
    <w:rsid w:val="009409E7"/>
    <w:rsid w:val="009410D2"/>
    <w:rsid w:val="009414AC"/>
    <w:rsid w:val="009421D5"/>
    <w:rsid w:val="00942E94"/>
    <w:rsid w:val="0094341C"/>
    <w:rsid w:val="009438C6"/>
    <w:rsid w:val="00944023"/>
    <w:rsid w:val="0094429C"/>
    <w:rsid w:val="00944555"/>
    <w:rsid w:val="0094528A"/>
    <w:rsid w:val="00945A23"/>
    <w:rsid w:val="00946371"/>
    <w:rsid w:val="00946A8B"/>
    <w:rsid w:val="009479CE"/>
    <w:rsid w:val="00947E1E"/>
    <w:rsid w:val="00950D09"/>
    <w:rsid w:val="0095137D"/>
    <w:rsid w:val="009514BD"/>
    <w:rsid w:val="00951CB6"/>
    <w:rsid w:val="00951F9B"/>
    <w:rsid w:val="009522D3"/>
    <w:rsid w:val="009532B6"/>
    <w:rsid w:val="0095371F"/>
    <w:rsid w:val="00953BF8"/>
    <w:rsid w:val="00953C50"/>
    <w:rsid w:val="00954337"/>
    <w:rsid w:val="009544FB"/>
    <w:rsid w:val="00955912"/>
    <w:rsid w:val="009564FC"/>
    <w:rsid w:val="00957092"/>
    <w:rsid w:val="00957AD4"/>
    <w:rsid w:val="00957B81"/>
    <w:rsid w:val="00957BD1"/>
    <w:rsid w:val="00957D7A"/>
    <w:rsid w:val="00960DA9"/>
    <w:rsid w:val="00960FA1"/>
    <w:rsid w:val="00961575"/>
    <w:rsid w:val="009622BA"/>
    <w:rsid w:val="0096242C"/>
    <w:rsid w:val="00962669"/>
    <w:rsid w:val="00962F40"/>
    <w:rsid w:val="009641E5"/>
    <w:rsid w:val="009642BE"/>
    <w:rsid w:val="009650A5"/>
    <w:rsid w:val="00965200"/>
    <w:rsid w:val="00965516"/>
    <w:rsid w:val="00965602"/>
    <w:rsid w:val="00965B7E"/>
    <w:rsid w:val="00966316"/>
    <w:rsid w:val="00966626"/>
    <w:rsid w:val="00966A12"/>
    <w:rsid w:val="00967086"/>
    <w:rsid w:val="00967E5F"/>
    <w:rsid w:val="0097052B"/>
    <w:rsid w:val="00970786"/>
    <w:rsid w:val="009707EB"/>
    <w:rsid w:val="00971582"/>
    <w:rsid w:val="009718C6"/>
    <w:rsid w:val="00971B3E"/>
    <w:rsid w:val="00971F03"/>
    <w:rsid w:val="009722C3"/>
    <w:rsid w:val="009723B1"/>
    <w:rsid w:val="0097268B"/>
    <w:rsid w:val="009726B0"/>
    <w:rsid w:val="00972A16"/>
    <w:rsid w:val="00972B00"/>
    <w:rsid w:val="00972D1E"/>
    <w:rsid w:val="009733F7"/>
    <w:rsid w:val="009734D4"/>
    <w:rsid w:val="00973A7C"/>
    <w:rsid w:val="00974122"/>
    <w:rsid w:val="009759EE"/>
    <w:rsid w:val="00975AB7"/>
    <w:rsid w:val="009763D8"/>
    <w:rsid w:val="0097659F"/>
    <w:rsid w:val="009769BE"/>
    <w:rsid w:val="00976C19"/>
    <w:rsid w:val="00976C74"/>
    <w:rsid w:val="0097711E"/>
    <w:rsid w:val="0097741C"/>
    <w:rsid w:val="00980010"/>
    <w:rsid w:val="00980267"/>
    <w:rsid w:val="009802C7"/>
    <w:rsid w:val="00980F30"/>
    <w:rsid w:val="009810A4"/>
    <w:rsid w:val="0098130B"/>
    <w:rsid w:val="009818CF"/>
    <w:rsid w:val="00982FE9"/>
    <w:rsid w:val="00984046"/>
    <w:rsid w:val="00985447"/>
    <w:rsid w:val="009860DE"/>
    <w:rsid w:val="009865A7"/>
    <w:rsid w:val="009868C8"/>
    <w:rsid w:val="009904EB"/>
    <w:rsid w:val="00990558"/>
    <w:rsid w:val="00990CCD"/>
    <w:rsid w:val="00991D57"/>
    <w:rsid w:val="00991EC4"/>
    <w:rsid w:val="009922E2"/>
    <w:rsid w:val="00992558"/>
    <w:rsid w:val="009940D2"/>
    <w:rsid w:val="0099410E"/>
    <w:rsid w:val="00994B43"/>
    <w:rsid w:val="009A0095"/>
    <w:rsid w:val="009A078D"/>
    <w:rsid w:val="009A0A43"/>
    <w:rsid w:val="009A1845"/>
    <w:rsid w:val="009A2069"/>
    <w:rsid w:val="009A20FF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00E1"/>
    <w:rsid w:val="009B18E7"/>
    <w:rsid w:val="009B1AB2"/>
    <w:rsid w:val="009B2905"/>
    <w:rsid w:val="009B33AA"/>
    <w:rsid w:val="009B33F5"/>
    <w:rsid w:val="009B3421"/>
    <w:rsid w:val="009B3894"/>
    <w:rsid w:val="009B47C1"/>
    <w:rsid w:val="009B524D"/>
    <w:rsid w:val="009B52CE"/>
    <w:rsid w:val="009B6884"/>
    <w:rsid w:val="009B6C0B"/>
    <w:rsid w:val="009B74B9"/>
    <w:rsid w:val="009B778B"/>
    <w:rsid w:val="009B79EB"/>
    <w:rsid w:val="009C0A34"/>
    <w:rsid w:val="009C0D4B"/>
    <w:rsid w:val="009C0DF6"/>
    <w:rsid w:val="009C18F3"/>
    <w:rsid w:val="009C1906"/>
    <w:rsid w:val="009C46BB"/>
    <w:rsid w:val="009C4E28"/>
    <w:rsid w:val="009C5355"/>
    <w:rsid w:val="009C5473"/>
    <w:rsid w:val="009C5633"/>
    <w:rsid w:val="009C589C"/>
    <w:rsid w:val="009C5D99"/>
    <w:rsid w:val="009C6242"/>
    <w:rsid w:val="009C6281"/>
    <w:rsid w:val="009C6C6D"/>
    <w:rsid w:val="009C722E"/>
    <w:rsid w:val="009C7C2D"/>
    <w:rsid w:val="009D0B08"/>
    <w:rsid w:val="009D18F5"/>
    <w:rsid w:val="009D1F5E"/>
    <w:rsid w:val="009D376E"/>
    <w:rsid w:val="009D4B5F"/>
    <w:rsid w:val="009D655C"/>
    <w:rsid w:val="009D6FB2"/>
    <w:rsid w:val="009D72D4"/>
    <w:rsid w:val="009D77BB"/>
    <w:rsid w:val="009D78C4"/>
    <w:rsid w:val="009E0357"/>
    <w:rsid w:val="009E04D6"/>
    <w:rsid w:val="009E32FE"/>
    <w:rsid w:val="009E3C37"/>
    <w:rsid w:val="009E4DBD"/>
    <w:rsid w:val="009E4DE3"/>
    <w:rsid w:val="009E6CF3"/>
    <w:rsid w:val="009E7AE2"/>
    <w:rsid w:val="009F011F"/>
    <w:rsid w:val="009F042F"/>
    <w:rsid w:val="009F0546"/>
    <w:rsid w:val="009F1D50"/>
    <w:rsid w:val="009F252C"/>
    <w:rsid w:val="009F38E8"/>
    <w:rsid w:val="009F45B5"/>
    <w:rsid w:val="009F4E38"/>
    <w:rsid w:val="009F5305"/>
    <w:rsid w:val="009F60D6"/>
    <w:rsid w:val="009F63A8"/>
    <w:rsid w:val="009F79AC"/>
    <w:rsid w:val="009F7BBF"/>
    <w:rsid w:val="00A0025D"/>
    <w:rsid w:val="00A008BF"/>
    <w:rsid w:val="00A00AE6"/>
    <w:rsid w:val="00A0101D"/>
    <w:rsid w:val="00A02413"/>
    <w:rsid w:val="00A0354F"/>
    <w:rsid w:val="00A035C1"/>
    <w:rsid w:val="00A039E1"/>
    <w:rsid w:val="00A0419F"/>
    <w:rsid w:val="00A0527A"/>
    <w:rsid w:val="00A05A18"/>
    <w:rsid w:val="00A06E8B"/>
    <w:rsid w:val="00A0755E"/>
    <w:rsid w:val="00A07726"/>
    <w:rsid w:val="00A1039D"/>
    <w:rsid w:val="00A11113"/>
    <w:rsid w:val="00A116E5"/>
    <w:rsid w:val="00A124A7"/>
    <w:rsid w:val="00A129CE"/>
    <w:rsid w:val="00A12AC5"/>
    <w:rsid w:val="00A13275"/>
    <w:rsid w:val="00A139B2"/>
    <w:rsid w:val="00A139DA"/>
    <w:rsid w:val="00A13ACD"/>
    <w:rsid w:val="00A14297"/>
    <w:rsid w:val="00A14944"/>
    <w:rsid w:val="00A14CF1"/>
    <w:rsid w:val="00A15A66"/>
    <w:rsid w:val="00A2070A"/>
    <w:rsid w:val="00A20F88"/>
    <w:rsid w:val="00A218C7"/>
    <w:rsid w:val="00A22488"/>
    <w:rsid w:val="00A22D6A"/>
    <w:rsid w:val="00A23154"/>
    <w:rsid w:val="00A238AD"/>
    <w:rsid w:val="00A23EF1"/>
    <w:rsid w:val="00A23F74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1CF3"/>
    <w:rsid w:val="00A322F3"/>
    <w:rsid w:val="00A322FC"/>
    <w:rsid w:val="00A33F72"/>
    <w:rsid w:val="00A342D9"/>
    <w:rsid w:val="00A345A1"/>
    <w:rsid w:val="00A34634"/>
    <w:rsid w:val="00A349CF"/>
    <w:rsid w:val="00A34BF8"/>
    <w:rsid w:val="00A34CDB"/>
    <w:rsid w:val="00A3508C"/>
    <w:rsid w:val="00A35CCA"/>
    <w:rsid w:val="00A35FF7"/>
    <w:rsid w:val="00A36071"/>
    <w:rsid w:val="00A3626F"/>
    <w:rsid w:val="00A366FF"/>
    <w:rsid w:val="00A369B5"/>
    <w:rsid w:val="00A37359"/>
    <w:rsid w:val="00A37FB7"/>
    <w:rsid w:val="00A4024D"/>
    <w:rsid w:val="00A403BD"/>
    <w:rsid w:val="00A4050A"/>
    <w:rsid w:val="00A4065E"/>
    <w:rsid w:val="00A40EC8"/>
    <w:rsid w:val="00A418B1"/>
    <w:rsid w:val="00A41C40"/>
    <w:rsid w:val="00A41CDF"/>
    <w:rsid w:val="00A43140"/>
    <w:rsid w:val="00A431B1"/>
    <w:rsid w:val="00A439A2"/>
    <w:rsid w:val="00A43CB4"/>
    <w:rsid w:val="00A44035"/>
    <w:rsid w:val="00A4599F"/>
    <w:rsid w:val="00A50ACA"/>
    <w:rsid w:val="00A52936"/>
    <w:rsid w:val="00A534BD"/>
    <w:rsid w:val="00A548C0"/>
    <w:rsid w:val="00A54C96"/>
    <w:rsid w:val="00A55B27"/>
    <w:rsid w:val="00A5671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504C"/>
    <w:rsid w:val="00A651FE"/>
    <w:rsid w:val="00A66EBE"/>
    <w:rsid w:val="00A673A6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7FC"/>
    <w:rsid w:val="00A770E1"/>
    <w:rsid w:val="00A773C6"/>
    <w:rsid w:val="00A77D89"/>
    <w:rsid w:val="00A80735"/>
    <w:rsid w:val="00A8097A"/>
    <w:rsid w:val="00A80AD9"/>
    <w:rsid w:val="00A81CE8"/>
    <w:rsid w:val="00A820C5"/>
    <w:rsid w:val="00A8218E"/>
    <w:rsid w:val="00A82B71"/>
    <w:rsid w:val="00A84884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B71"/>
    <w:rsid w:val="00A92460"/>
    <w:rsid w:val="00A92CC5"/>
    <w:rsid w:val="00A9384B"/>
    <w:rsid w:val="00A939C2"/>
    <w:rsid w:val="00A93AA3"/>
    <w:rsid w:val="00A93F34"/>
    <w:rsid w:val="00A94DB0"/>
    <w:rsid w:val="00A95185"/>
    <w:rsid w:val="00A9563E"/>
    <w:rsid w:val="00A95776"/>
    <w:rsid w:val="00A95EB2"/>
    <w:rsid w:val="00A96C3F"/>
    <w:rsid w:val="00AA0929"/>
    <w:rsid w:val="00AA110F"/>
    <w:rsid w:val="00AA1744"/>
    <w:rsid w:val="00AA19E9"/>
    <w:rsid w:val="00AA1BF9"/>
    <w:rsid w:val="00AA3040"/>
    <w:rsid w:val="00AA336C"/>
    <w:rsid w:val="00AA3401"/>
    <w:rsid w:val="00AA4087"/>
    <w:rsid w:val="00AA5504"/>
    <w:rsid w:val="00AA576D"/>
    <w:rsid w:val="00AA615F"/>
    <w:rsid w:val="00AB0ACB"/>
    <w:rsid w:val="00AB120D"/>
    <w:rsid w:val="00AB1D33"/>
    <w:rsid w:val="00AB22F2"/>
    <w:rsid w:val="00AB36CB"/>
    <w:rsid w:val="00AB3D2D"/>
    <w:rsid w:val="00AB524F"/>
    <w:rsid w:val="00AB563B"/>
    <w:rsid w:val="00AB5719"/>
    <w:rsid w:val="00AB65CA"/>
    <w:rsid w:val="00AB6C2E"/>
    <w:rsid w:val="00AC0387"/>
    <w:rsid w:val="00AC1391"/>
    <w:rsid w:val="00AC169B"/>
    <w:rsid w:val="00AC1E68"/>
    <w:rsid w:val="00AC36B6"/>
    <w:rsid w:val="00AC513E"/>
    <w:rsid w:val="00AC5253"/>
    <w:rsid w:val="00AC530A"/>
    <w:rsid w:val="00AC5AC6"/>
    <w:rsid w:val="00AC6A67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4929"/>
    <w:rsid w:val="00AD5231"/>
    <w:rsid w:val="00AD5D76"/>
    <w:rsid w:val="00AD61D2"/>
    <w:rsid w:val="00AD7687"/>
    <w:rsid w:val="00AD79E7"/>
    <w:rsid w:val="00AE00EF"/>
    <w:rsid w:val="00AE07EC"/>
    <w:rsid w:val="00AE0CAC"/>
    <w:rsid w:val="00AE16E9"/>
    <w:rsid w:val="00AE1854"/>
    <w:rsid w:val="00AE1B40"/>
    <w:rsid w:val="00AE2164"/>
    <w:rsid w:val="00AE365E"/>
    <w:rsid w:val="00AE4249"/>
    <w:rsid w:val="00AE6C95"/>
    <w:rsid w:val="00AE7D20"/>
    <w:rsid w:val="00AF06CA"/>
    <w:rsid w:val="00AF1ADE"/>
    <w:rsid w:val="00AF1C49"/>
    <w:rsid w:val="00AF1E9D"/>
    <w:rsid w:val="00AF24DC"/>
    <w:rsid w:val="00AF317B"/>
    <w:rsid w:val="00AF3A17"/>
    <w:rsid w:val="00AF47C2"/>
    <w:rsid w:val="00AF491E"/>
    <w:rsid w:val="00AF6D82"/>
    <w:rsid w:val="00AF6D91"/>
    <w:rsid w:val="00AF7E6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57A1"/>
    <w:rsid w:val="00B07095"/>
    <w:rsid w:val="00B074A1"/>
    <w:rsid w:val="00B0784D"/>
    <w:rsid w:val="00B07AF3"/>
    <w:rsid w:val="00B104E0"/>
    <w:rsid w:val="00B10FA7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0CC0"/>
    <w:rsid w:val="00B20D01"/>
    <w:rsid w:val="00B21141"/>
    <w:rsid w:val="00B22D2F"/>
    <w:rsid w:val="00B23199"/>
    <w:rsid w:val="00B23689"/>
    <w:rsid w:val="00B2374F"/>
    <w:rsid w:val="00B2550C"/>
    <w:rsid w:val="00B25A1D"/>
    <w:rsid w:val="00B260DE"/>
    <w:rsid w:val="00B26772"/>
    <w:rsid w:val="00B26E9D"/>
    <w:rsid w:val="00B277E0"/>
    <w:rsid w:val="00B27C54"/>
    <w:rsid w:val="00B27CB3"/>
    <w:rsid w:val="00B27CF9"/>
    <w:rsid w:val="00B27CFE"/>
    <w:rsid w:val="00B304A9"/>
    <w:rsid w:val="00B30B67"/>
    <w:rsid w:val="00B30E02"/>
    <w:rsid w:val="00B3109E"/>
    <w:rsid w:val="00B31DAC"/>
    <w:rsid w:val="00B32230"/>
    <w:rsid w:val="00B325FE"/>
    <w:rsid w:val="00B34435"/>
    <w:rsid w:val="00B344DA"/>
    <w:rsid w:val="00B34AE5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258E"/>
    <w:rsid w:val="00B45147"/>
    <w:rsid w:val="00B4547B"/>
    <w:rsid w:val="00B45598"/>
    <w:rsid w:val="00B45D9D"/>
    <w:rsid w:val="00B45DC7"/>
    <w:rsid w:val="00B46715"/>
    <w:rsid w:val="00B47521"/>
    <w:rsid w:val="00B4787D"/>
    <w:rsid w:val="00B51BD6"/>
    <w:rsid w:val="00B51D64"/>
    <w:rsid w:val="00B52A02"/>
    <w:rsid w:val="00B52A8B"/>
    <w:rsid w:val="00B535E5"/>
    <w:rsid w:val="00B53903"/>
    <w:rsid w:val="00B53E7A"/>
    <w:rsid w:val="00B53ED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223"/>
    <w:rsid w:val="00B62A9C"/>
    <w:rsid w:val="00B63EBC"/>
    <w:rsid w:val="00B64834"/>
    <w:rsid w:val="00B64851"/>
    <w:rsid w:val="00B64BEE"/>
    <w:rsid w:val="00B64E5F"/>
    <w:rsid w:val="00B6530E"/>
    <w:rsid w:val="00B65880"/>
    <w:rsid w:val="00B65F2B"/>
    <w:rsid w:val="00B66EEB"/>
    <w:rsid w:val="00B67A5A"/>
    <w:rsid w:val="00B71609"/>
    <w:rsid w:val="00B721DB"/>
    <w:rsid w:val="00B721F1"/>
    <w:rsid w:val="00B721FA"/>
    <w:rsid w:val="00B73704"/>
    <w:rsid w:val="00B73CEA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F7E"/>
    <w:rsid w:val="00B83332"/>
    <w:rsid w:val="00B83422"/>
    <w:rsid w:val="00B834A4"/>
    <w:rsid w:val="00B83BFB"/>
    <w:rsid w:val="00B83ED9"/>
    <w:rsid w:val="00B8441A"/>
    <w:rsid w:val="00B84FAF"/>
    <w:rsid w:val="00B85941"/>
    <w:rsid w:val="00B85B31"/>
    <w:rsid w:val="00B85CFA"/>
    <w:rsid w:val="00B86773"/>
    <w:rsid w:val="00B874CE"/>
    <w:rsid w:val="00B87C8F"/>
    <w:rsid w:val="00B90022"/>
    <w:rsid w:val="00B9286F"/>
    <w:rsid w:val="00B92922"/>
    <w:rsid w:val="00B933D8"/>
    <w:rsid w:val="00B93A45"/>
    <w:rsid w:val="00B94243"/>
    <w:rsid w:val="00B96F6B"/>
    <w:rsid w:val="00B979A3"/>
    <w:rsid w:val="00BA0118"/>
    <w:rsid w:val="00BA0BFE"/>
    <w:rsid w:val="00BA0C27"/>
    <w:rsid w:val="00BA0FC4"/>
    <w:rsid w:val="00BA1B97"/>
    <w:rsid w:val="00BA372B"/>
    <w:rsid w:val="00BA3B7B"/>
    <w:rsid w:val="00BA4B76"/>
    <w:rsid w:val="00BA4BDD"/>
    <w:rsid w:val="00BA59BD"/>
    <w:rsid w:val="00BA660E"/>
    <w:rsid w:val="00BA6A81"/>
    <w:rsid w:val="00BA6FEB"/>
    <w:rsid w:val="00BA76CB"/>
    <w:rsid w:val="00BB1588"/>
    <w:rsid w:val="00BB246D"/>
    <w:rsid w:val="00BB2526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08AB"/>
    <w:rsid w:val="00BC1317"/>
    <w:rsid w:val="00BC1635"/>
    <w:rsid w:val="00BC1859"/>
    <w:rsid w:val="00BC1DFE"/>
    <w:rsid w:val="00BC24E9"/>
    <w:rsid w:val="00BC2F6B"/>
    <w:rsid w:val="00BC2FE9"/>
    <w:rsid w:val="00BC339C"/>
    <w:rsid w:val="00BC38B7"/>
    <w:rsid w:val="00BC3DF0"/>
    <w:rsid w:val="00BC43CA"/>
    <w:rsid w:val="00BC4786"/>
    <w:rsid w:val="00BC4856"/>
    <w:rsid w:val="00BC56AC"/>
    <w:rsid w:val="00BC611B"/>
    <w:rsid w:val="00BC67B5"/>
    <w:rsid w:val="00BC684E"/>
    <w:rsid w:val="00BC6BDC"/>
    <w:rsid w:val="00BC7763"/>
    <w:rsid w:val="00BC7C75"/>
    <w:rsid w:val="00BD10C6"/>
    <w:rsid w:val="00BD3C89"/>
    <w:rsid w:val="00BD5E7E"/>
    <w:rsid w:val="00BD60D8"/>
    <w:rsid w:val="00BD7D0D"/>
    <w:rsid w:val="00BE00A4"/>
    <w:rsid w:val="00BE0192"/>
    <w:rsid w:val="00BE1FBD"/>
    <w:rsid w:val="00BE2A3D"/>
    <w:rsid w:val="00BE2CD2"/>
    <w:rsid w:val="00BE2F9F"/>
    <w:rsid w:val="00BE3558"/>
    <w:rsid w:val="00BE3875"/>
    <w:rsid w:val="00BE54A6"/>
    <w:rsid w:val="00BE558A"/>
    <w:rsid w:val="00BE5977"/>
    <w:rsid w:val="00BE65D1"/>
    <w:rsid w:val="00BE7962"/>
    <w:rsid w:val="00BE7AE2"/>
    <w:rsid w:val="00BF0954"/>
    <w:rsid w:val="00BF32C8"/>
    <w:rsid w:val="00BF336B"/>
    <w:rsid w:val="00BF36EB"/>
    <w:rsid w:val="00BF3E42"/>
    <w:rsid w:val="00BF5D9E"/>
    <w:rsid w:val="00BF5E60"/>
    <w:rsid w:val="00BF6458"/>
    <w:rsid w:val="00BF6ACD"/>
    <w:rsid w:val="00BF700E"/>
    <w:rsid w:val="00BF7664"/>
    <w:rsid w:val="00BF79D3"/>
    <w:rsid w:val="00BF7D7D"/>
    <w:rsid w:val="00C002BD"/>
    <w:rsid w:val="00C0158A"/>
    <w:rsid w:val="00C01D81"/>
    <w:rsid w:val="00C02970"/>
    <w:rsid w:val="00C02D95"/>
    <w:rsid w:val="00C02FD5"/>
    <w:rsid w:val="00C031B9"/>
    <w:rsid w:val="00C03594"/>
    <w:rsid w:val="00C03F95"/>
    <w:rsid w:val="00C04C9B"/>
    <w:rsid w:val="00C05784"/>
    <w:rsid w:val="00C071D4"/>
    <w:rsid w:val="00C07F5C"/>
    <w:rsid w:val="00C11A9D"/>
    <w:rsid w:val="00C13234"/>
    <w:rsid w:val="00C13D66"/>
    <w:rsid w:val="00C14AC5"/>
    <w:rsid w:val="00C15650"/>
    <w:rsid w:val="00C158FB"/>
    <w:rsid w:val="00C163C3"/>
    <w:rsid w:val="00C170C3"/>
    <w:rsid w:val="00C20D7D"/>
    <w:rsid w:val="00C21647"/>
    <w:rsid w:val="00C22298"/>
    <w:rsid w:val="00C224E0"/>
    <w:rsid w:val="00C22B77"/>
    <w:rsid w:val="00C23EE5"/>
    <w:rsid w:val="00C24382"/>
    <w:rsid w:val="00C24DFD"/>
    <w:rsid w:val="00C265FC"/>
    <w:rsid w:val="00C26B83"/>
    <w:rsid w:val="00C2711B"/>
    <w:rsid w:val="00C276FD"/>
    <w:rsid w:val="00C27C27"/>
    <w:rsid w:val="00C27E3F"/>
    <w:rsid w:val="00C303B1"/>
    <w:rsid w:val="00C311BB"/>
    <w:rsid w:val="00C312C8"/>
    <w:rsid w:val="00C31676"/>
    <w:rsid w:val="00C31E02"/>
    <w:rsid w:val="00C32E85"/>
    <w:rsid w:val="00C33140"/>
    <w:rsid w:val="00C331E3"/>
    <w:rsid w:val="00C332F9"/>
    <w:rsid w:val="00C33414"/>
    <w:rsid w:val="00C3354B"/>
    <w:rsid w:val="00C3398C"/>
    <w:rsid w:val="00C33995"/>
    <w:rsid w:val="00C346E3"/>
    <w:rsid w:val="00C34E61"/>
    <w:rsid w:val="00C35459"/>
    <w:rsid w:val="00C37303"/>
    <w:rsid w:val="00C37321"/>
    <w:rsid w:val="00C4014C"/>
    <w:rsid w:val="00C4061E"/>
    <w:rsid w:val="00C40D25"/>
    <w:rsid w:val="00C413BC"/>
    <w:rsid w:val="00C43CB0"/>
    <w:rsid w:val="00C44127"/>
    <w:rsid w:val="00C462E4"/>
    <w:rsid w:val="00C4755F"/>
    <w:rsid w:val="00C4788E"/>
    <w:rsid w:val="00C47976"/>
    <w:rsid w:val="00C5090F"/>
    <w:rsid w:val="00C51DF5"/>
    <w:rsid w:val="00C51F02"/>
    <w:rsid w:val="00C51FB1"/>
    <w:rsid w:val="00C530C8"/>
    <w:rsid w:val="00C54B9B"/>
    <w:rsid w:val="00C55588"/>
    <w:rsid w:val="00C56E85"/>
    <w:rsid w:val="00C5706A"/>
    <w:rsid w:val="00C57162"/>
    <w:rsid w:val="00C57C1A"/>
    <w:rsid w:val="00C6018E"/>
    <w:rsid w:val="00C6024B"/>
    <w:rsid w:val="00C603B1"/>
    <w:rsid w:val="00C607B8"/>
    <w:rsid w:val="00C60BAA"/>
    <w:rsid w:val="00C6113A"/>
    <w:rsid w:val="00C61BC0"/>
    <w:rsid w:val="00C62081"/>
    <w:rsid w:val="00C62632"/>
    <w:rsid w:val="00C6276B"/>
    <w:rsid w:val="00C63AC1"/>
    <w:rsid w:val="00C63FE2"/>
    <w:rsid w:val="00C645B7"/>
    <w:rsid w:val="00C64B33"/>
    <w:rsid w:val="00C65854"/>
    <w:rsid w:val="00C6600E"/>
    <w:rsid w:val="00C66156"/>
    <w:rsid w:val="00C666F9"/>
    <w:rsid w:val="00C670D6"/>
    <w:rsid w:val="00C673E4"/>
    <w:rsid w:val="00C67782"/>
    <w:rsid w:val="00C67BF7"/>
    <w:rsid w:val="00C7030F"/>
    <w:rsid w:val="00C70DC1"/>
    <w:rsid w:val="00C72FE8"/>
    <w:rsid w:val="00C73B4C"/>
    <w:rsid w:val="00C740BD"/>
    <w:rsid w:val="00C74656"/>
    <w:rsid w:val="00C74B15"/>
    <w:rsid w:val="00C74CEE"/>
    <w:rsid w:val="00C7500E"/>
    <w:rsid w:val="00C7510B"/>
    <w:rsid w:val="00C75344"/>
    <w:rsid w:val="00C75EBC"/>
    <w:rsid w:val="00C76503"/>
    <w:rsid w:val="00C773CC"/>
    <w:rsid w:val="00C779F6"/>
    <w:rsid w:val="00C802DA"/>
    <w:rsid w:val="00C809D8"/>
    <w:rsid w:val="00C8143E"/>
    <w:rsid w:val="00C82371"/>
    <w:rsid w:val="00C8263A"/>
    <w:rsid w:val="00C82BA0"/>
    <w:rsid w:val="00C83723"/>
    <w:rsid w:val="00C83D97"/>
    <w:rsid w:val="00C84712"/>
    <w:rsid w:val="00C863F2"/>
    <w:rsid w:val="00C86F02"/>
    <w:rsid w:val="00C874BF"/>
    <w:rsid w:val="00C90ACD"/>
    <w:rsid w:val="00C91C23"/>
    <w:rsid w:val="00C9227A"/>
    <w:rsid w:val="00C92810"/>
    <w:rsid w:val="00C92A67"/>
    <w:rsid w:val="00C944C9"/>
    <w:rsid w:val="00C94EA3"/>
    <w:rsid w:val="00C95265"/>
    <w:rsid w:val="00C95467"/>
    <w:rsid w:val="00C97D01"/>
    <w:rsid w:val="00CA09B9"/>
    <w:rsid w:val="00CA1317"/>
    <w:rsid w:val="00CA1E49"/>
    <w:rsid w:val="00CA23BE"/>
    <w:rsid w:val="00CA2A7C"/>
    <w:rsid w:val="00CA370E"/>
    <w:rsid w:val="00CA3F47"/>
    <w:rsid w:val="00CA642C"/>
    <w:rsid w:val="00CA7F92"/>
    <w:rsid w:val="00CB0A3D"/>
    <w:rsid w:val="00CB2052"/>
    <w:rsid w:val="00CB2744"/>
    <w:rsid w:val="00CB3268"/>
    <w:rsid w:val="00CB35F2"/>
    <w:rsid w:val="00CB447C"/>
    <w:rsid w:val="00CB4B13"/>
    <w:rsid w:val="00CB5143"/>
    <w:rsid w:val="00CB54E5"/>
    <w:rsid w:val="00CB6B6B"/>
    <w:rsid w:val="00CB7CE1"/>
    <w:rsid w:val="00CB7DE0"/>
    <w:rsid w:val="00CC03A5"/>
    <w:rsid w:val="00CC0533"/>
    <w:rsid w:val="00CC0537"/>
    <w:rsid w:val="00CC0914"/>
    <w:rsid w:val="00CC0D45"/>
    <w:rsid w:val="00CC1273"/>
    <w:rsid w:val="00CC1458"/>
    <w:rsid w:val="00CC2324"/>
    <w:rsid w:val="00CC27D4"/>
    <w:rsid w:val="00CC2D0E"/>
    <w:rsid w:val="00CC3010"/>
    <w:rsid w:val="00CC33B0"/>
    <w:rsid w:val="00CC3CCD"/>
    <w:rsid w:val="00CC4EFC"/>
    <w:rsid w:val="00CC5028"/>
    <w:rsid w:val="00CC57B5"/>
    <w:rsid w:val="00CC6E92"/>
    <w:rsid w:val="00CD01B0"/>
    <w:rsid w:val="00CD0366"/>
    <w:rsid w:val="00CD0757"/>
    <w:rsid w:val="00CD0C5F"/>
    <w:rsid w:val="00CD0CB8"/>
    <w:rsid w:val="00CD1AA4"/>
    <w:rsid w:val="00CD1AFD"/>
    <w:rsid w:val="00CD2002"/>
    <w:rsid w:val="00CD2082"/>
    <w:rsid w:val="00CD230C"/>
    <w:rsid w:val="00CD2505"/>
    <w:rsid w:val="00CD2DD5"/>
    <w:rsid w:val="00CD351B"/>
    <w:rsid w:val="00CD4672"/>
    <w:rsid w:val="00CD55FF"/>
    <w:rsid w:val="00CD5CFB"/>
    <w:rsid w:val="00CD62DD"/>
    <w:rsid w:val="00CD6544"/>
    <w:rsid w:val="00CE014A"/>
    <w:rsid w:val="00CE0568"/>
    <w:rsid w:val="00CE065B"/>
    <w:rsid w:val="00CE1E64"/>
    <w:rsid w:val="00CE23DB"/>
    <w:rsid w:val="00CE5243"/>
    <w:rsid w:val="00CE598D"/>
    <w:rsid w:val="00CE5A6E"/>
    <w:rsid w:val="00CE62F6"/>
    <w:rsid w:val="00CE6AE6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880"/>
    <w:rsid w:val="00CF4F76"/>
    <w:rsid w:val="00CF5C48"/>
    <w:rsid w:val="00CF5D41"/>
    <w:rsid w:val="00CF62AA"/>
    <w:rsid w:val="00CF62DD"/>
    <w:rsid w:val="00CF729B"/>
    <w:rsid w:val="00D004B8"/>
    <w:rsid w:val="00D0076C"/>
    <w:rsid w:val="00D01370"/>
    <w:rsid w:val="00D014AD"/>
    <w:rsid w:val="00D019ED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939"/>
    <w:rsid w:val="00D12ECC"/>
    <w:rsid w:val="00D1329D"/>
    <w:rsid w:val="00D13C3E"/>
    <w:rsid w:val="00D14C59"/>
    <w:rsid w:val="00D15090"/>
    <w:rsid w:val="00D16783"/>
    <w:rsid w:val="00D16E32"/>
    <w:rsid w:val="00D16F3E"/>
    <w:rsid w:val="00D173A5"/>
    <w:rsid w:val="00D17445"/>
    <w:rsid w:val="00D20CB6"/>
    <w:rsid w:val="00D21341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2FF"/>
    <w:rsid w:val="00D24746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3E84"/>
    <w:rsid w:val="00D34751"/>
    <w:rsid w:val="00D34A33"/>
    <w:rsid w:val="00D3543A"/>
    <w:rsid w:val="00D356D0"/>
    <w:rsid w:val="00D3647A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4733E"/>
    <w:rsid w:val="00D4734B"/>
    <w:rsid w:val="00D54482"/>
    <w:rsid w:val="00D54DC4"/>
    <w:rsid w:val="00D56C1D"/>
    <w:rsid w:val="00D57279"/>
    <w:rsid w:val="00D573CA"/>
    <w:rsid w:val="00D57A31"/>
    <w:rsid w:val="00D60026"/>
    <w:rsid w:val="00D60AD4"/>
    <w:rsid w:val="00D628B0"/>
    <w:rsid w:val="00D62B3C"/>
    <w:rsid w:val="00D63573"/>
    <w:rsid w:val="00D63633"/>
    <w:rsid w:val="00D6399F"/>
    <w:rsid w:val="00D63CC9"/>
    <w:rsid w:val="00D63E1A"/>
    <w:rsid w:val="00D651E0"/>
    <w:rsid w:val="00D65714"/>
    <w:rsid w:val="00D658DC"/>
    <w:rsid w:val="00D662C2"/>
    <w:rsid w:val="00D67D9A"/>
    <w:rsid w:val="00D7021A"/>
    <w:rsid w:val="00D703C9"/>
    <w:rsid w:val="00D70D53"/>
    <w:rsid w:val="00D712AC"/>
    <w:rsid w:val="00D71386"/>
    <w:rsid w:val="00D71484"/>
    <w:rsid w:val="00D71C06"/>
    <w:rsid w:val="00D731E6"/>
    <w:rsid w:val="00D73631"/>
    <w:rsid w:val="00D736CA"/>
    <w:rsid w:val="00D7385C"/>
    <w:rsid w:val="00D73B0E"/>
    <w:rsid w:val="00D73E5B"/>
    <w:rsid w:val="00D7437B"/>
    <w:rsid w:val="00D74880"/>
    <w:rsid w:val="00D75B4E"/>
    <w:rsid w:val="00D76466"/>
    <w:rsid w:val="00D764A5"/>
    <w:rsid w:val="00D76F9A"/>
    <w:rsid w:val="00D80E52"/>
    <w:rsid w:val="00D8178A"/>
    <w:rsid w:val="00D8183A"/>
    <w:rsid w:val="00D81F0D"/>
    <w:rsid w:val="00D829AD"/>
    <w:rsid w:val="00D82EC9"/>
    <w:rsid w:val="00D83301"/>
    <w:rsid w:val="00D839B6"/>
    <w:rsid w:val="00D83CA7"/>
    <w:rsid w:val="00D84B6D"/>
    <w:rsid w:val="00D86692"/>
    <w:rsid w:val="00D87967"/>
    <w:rsid w:val="00D9001B"/>
    <w:rsid w:val="00D926BF"/>
    <w:rsid w:val="00D9359C"/>
    <w:rsid w:val="00D9397E"/>
    <w:rsid w:val="00D94AEA"/>
    <w:rsid w:val="00D95737"/>
    <w:rsid w:val="00D957EE"/>
    <w:rsid w:val="00D967F3"/>
    <w:rsid w:val="00D97BBA"/>
    <w:rsid w:val="00D97C55"/>
    <w:rsid w:val="00DA07A3"/>
    <w:rsid w:val="00DA10CE"/>
    <w:rsid w:val="00DA1480"/>
    <w:rsid w:val="00DA174E"/>
    <w:rsid w:val="00DA199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2F0D"/>
    <w:rsid w:val="00DB31E4"/>
    <w:rsid w:val="00DB3A1E"/>
    <w:rsid w:val="00DB410E"/>
    <w:rsid w:val="00DB529F"/>
    <w:rsid w:val="00DB5CB1"/>
    <w:rsid w:val="00DB649A"/>
    <w:rsid w:val="00DB72C8"/>
    <w:rsid w:val="00DB74B0"/>
    <w:rsid w:val="00DC06E3"/>
    <w:rsid w:val="00DC21A2"/>
    <w:rsid w:val="00DC2FE5"/>
    <w:rsid w:val="00DC350A"/>
    <w:rsid w:val="00DC49B3"/>
    <w:rsid w:val="00DC4FC4"/>
    <w:rsid w:val="00DC56B5"/>
    <w:rsid w:val="00DC6692"/>
    <w:rsid w:val="00DC695E"/>
    <w:rsid w:val="00DD07F5"/>
    <w:rsid w:val="00DD0E80"/>
    <w:rsid w:val="00DD1D8E"/>
    <w:rsid w:val="00DD2B0C"/>
    <w:rsid w:val="00DD371B"/>
    <w:rsid w:val="00DD3AD1"/>
    <w:rsid w:val="00DD42E4"/>
    <w:rsid w:val="00DD5890"/>
    <w:rsid w:val="00DD697C"/>
    <w:rsid w:val="00DD7672"/>
    <w:rsid w:val="00DD790F"/>
    <w:rsid w:val="00DE13CE"/>
    <w:rsid w:val="00DE18A3"/>
    <w:rsid w:val="00DE1D28"/>
    <w:rsid w:val="00DE469B"/>
    <w:rsid w:val="00DE4751"/>
    <w:rsid w:val="00DE4A29"/>
    <w:rsid w:val="00DE5257"/>
    <w:rsid w:val="00DE65CD"/>
    <w:rsid w:val="00DE70CC"/>
    <w:rsid w:val="00DF1516"/>
    <w:rsid w:val="00DF1C4D"/>
    <w:rsid w:val="00DF2000"/>
    <w:rsid w:val="00DF38D5"/>
    <w:rsid w:val="00DF4472"/>
    <w:rsid w:val="00DF4E07"/>
    <w:rsid w:val="00DF5552"/>
    <w:rsid w:val="00DF5689"/>
    <w:rsid w:val="00DF5984"/>
    <w:rsid w:val="00DF5B6A"/>
    <w:rsid w:val="00E0000F"/>
    <w:rsid w:val="00E0085C"/>
    <w:rsid w:val="00E00A2F"/>
    <w:rsid w:val="00E00ED4"/>
    <w:rsid w:val="00E01821"/>
    <w:rsid w:val="00E01BD3"/>
    <w:rsid w:val="00E0242E"/>
    <w:rsid w:val="00E02446"/>
    <w:rsid w:val="00E02C40"/>
    <w:rsid w:val="00E02C69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B05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617B"/>
    <w:rsid w:val="00E170AE"/>
    <w:rsid w:val="00E1711D"/>
    <w:rsid w:val="00E2048F"/>
    <w:rsid w:val="00E20944"/>
    <w:rsid w:val="00E21200"/>
    <w:rsid w:val="00E212A5"/>
    <w:rsid w:val="00E21B21"/>
    <w:rsid w:val="00E21B93"/>
    <w:rsid w:val="00E236B5"/>
    <w:rsid w:val="00E246FF"/>
    <w:rsid w:val="00E24B60"/>
    <w:rsid w:val="00E24D46"/>
    <w:rsid w:val="00E24F5C"/>
    <w:rsid w:val="00E25922"/>
    <w:rsid w:val="00E2606F"/>
    <w:rsid w:val="00E2641C"/>
    <w:rsid w:val="00E269F6"/>
    <w:rsid w:val="00E27102"/>
    <w:rsid w:val="00E271F5"/>
    <w:rsid w:val="00E27207"/>
    <w:rsid w:val="00E32270"/>
    <w:rsid w:val="00E328AC"/>
    <w:rsid w:val="00E331E6"/>
    <w:rsid w:val="00E33F2A"/>
    <w:rsid w:val="00E348AB"/>
    <w:rsid w:val="00E34F22"/>
    <w:rsid w:val="00E35BCA"/>
    <w:rsid w:val="00E35F55"/>
    <w:rsid w:val="00E36A87"/>
    <w:rsid w:val="00E36E41"/>
    <w:rsid w:val="00E36EAB"/>
    <w:rsid w:val="00E4038F"/>
    <w:rsid w:val="00E409D9"/>
    <w:rsid w:val="00E40ADD"/>
    <w:rsid w:val="00E40C6B"/>
    <w:rsid w:val="00E40E1F"/>
    <w:rsid w:val="00E4135D"/>
    <w:rsid w:val="00E431EE"/>
    <w:rsid w:val="00E436DB"/>
    <w:rsid w:val="00E43D65"/>
    <w:rsid w:val="00E43E7E"/>
    <w:rsid w:val="00E448EC"/>
    <w:rsid w:val="00E44C0C"/>
    <w:rsid w:val="00E464A4"/>
    <w:rsid w:val="00E465E9"/>
    <w:rsid w:val="00E5038F"/>
    <w:rsid w:val="00E509EE"/>
    <w:rsid w:val="00E50ADE"/>
    <w:rsid w:val="00E51480"/>
    <w:rsid w:val="00E5180D"/>
    <w:rsid w:val="00E5198B"/>
    <w:rsid w:val="00E51D1D"/>
    <w:rsid w:val="00E525FE"/>
    <w:rsid w:val="00E53B24"/>
    <w:rsid w:val="00E53E33"/>
    <w:rsid w:val="00E54055"/>
    <w:rsid w:val="00E547A7"/>
    <w:rsid w:val="00E55593"/>
    <w:rsid w:val="00E55F04"/>
    <w:rsid w:val="00E57261"/>
    <w:rsid w:val="00E5751E"/>
    <w:rsid w:val="00E601CD"/>
    <w:rsid w:val="00E6067F"/>
    <w:rsid w:val="00E607A9"/>
    <w:rsid w:val="00E617EF"/>
    <w:rsid w:val="00E6186D"/>
    <w:rsid w:val="00E61BF9"/>
    <w:rsid w:val="00E64ECC"/>
    <w:rsid w:val="00E654CA"/>
    <w:rsid w:val="00E6625C"/>
    <w:rsid w:val="00E66D8D"/>
    <w:rsid w:val="00E6752C"/>
    <w:rsid w:val="00E67985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B1F"/>
    <w:rsid w:val="00E75FC1"/>
    <w:rsid w:val="00E760AB"/>
    <w:rsid w:val="00E7662D"/>
    <w:rsid w:val="00E76D6C"/>
    <w:rsid w:val="00E7704A"/>
    <w:rsid w:val="00E778B8"/>
    <w:rsid w:val="00E77E13"/>
    <w:rsid w:val="00E77F43"/>
    <w:rsid w:val="00E80354"/>
    <w:rsid w:val="00E80FFD"/>
    <w:rsid w:val="00E83029"/>
    <w:rsid w:val="00E831D8"/>
    <w:rsid w:val="00E8338C"/>
    <w:rsid w:val="00E83B80"/>
    <w:rsid w:val="00E84F50"/>
    <w:rsid w:val="00E8569D"/>
    <w:rsid w:val="00E85A93"/>
    <w:rsid w:val="00E85CEE"/>
    <w:rsid w:val="00E865B8"/>
    <w:rsid w:val="00E875D3"/>
    <w:rsid w:val="00E90312"/>
    <w:rsid w:val="00E90736"/>
    <w:rsid w:val="00E91E10"/>
    <w:rsid w:val="00E92A62"/>
    <w:rsid w:val="00E94030"/>
    <w:rsid w:val="00E948B3"/>
    <w:rsid w:val="00E949AA"/>
    <w:rsid w:val="00E951C0"/>
    <w:rsid w:val="00E9626C"/>
    <w:rsid w:val="00E97593"/>
    <w:rsid w:val="00E97DAD"/>
    <w:rsid w:val="00E97E8A"/>
    <w:rsid w:val="00EA03E6"/>
    <w:rsid w:val="00EA170F"/>
    <w:rsid w:val="00EA1B0D"/>
    <w:rsid w:val="00EA2810"/>
    <w:rsid w:val="00EA28F0"/>
    <w:rsid w:val="00EA39E1"/>
    <w:rsid w:val="00EA5878"/>
    <w:rsid w:val="00EA58A2"/>
    <w:rsid w:val="00EA78B4"/>
    <w:rsid w:val="00EB03D4"/>
    <w:rsid w:val="00EB060A"/>
    <w:rsid w:val="00EB0B62"/>
    <w:rsid w:val="00EB0B7B"/>
    <w:rsid w:val="00EB0EC0"/>
    <w:rsid w:val="00EB1161"/>
    <w:rsid w:val="00EB2659"/>
    <w:rsid w:val="00EB2EC0"/>
    <w:rsid w:val="00EB31AA"/>
    <w:rsid w:val="00EB4410"/>
    <w:rsid w:val="00EB6482"/>
    <w:rsid w:val="00EB65C7"/>
    <w:rsid w:val="00EC0262"/>
    <w:rsid w:val="00EC0C5B"/>
    <w:rsid w:val="00EC2C0E"/>
    <w:rsid w:val="00EC31CB"/>
    <w:rsid w:val="00EC327D"/>
    <w:rsid w:val="00EC3FF8"/>
    <w:rsid w:val="00EC5247"/>
    <w:rsid w:val="00EC597F"/>
    <w:rsid w:val="00EC68F8"/>
    <w:rsid w:val="00EC6A11"/>
    <w:rsid w:val="00EC7264"/>
    <w:rsid w:val="00EC741A"/>
    <w:rsid w:val="00ED0205"/>
    <w:rsid w:val="00ED02E3"/>
    <w:rsid w:val="00ED18FA"/>
    <w:rsid w:val="00ED2D1E"/>
    <w:rsid w:val="00ED3C8D"/>
    <w:rsid w:val="00ED3F8A"/>
    <w:rsid w:val="00ED5A97"/>
    <w:rsid w:val="00ED5D41"/>
    <w:rsid w:val="00ED6552"/>
    <w:rsid w:val="00ED68DA"/>
    <w:rsid w:val="00ED6B13"/>
    <w:rsid w:val="00EE1271"/>
    <w:rsid w:val="00EE14F8"/>
    <w:rsid w:val="00EE184E"/>
    <w:rsid w:val="00EE1A4E"/>
    <w:rsid w:val="00EE3D82"/>
    <w:rsid w:val="00EE3F79"/>
    <w:rsid w:val="00EE4EB9"/>
    <w:rsid w:val="00EE5356"/>
    <w:rsid w:val="00EE538D"/>
    <w:rsid w:val="00EE55BA"/>
    <w:rsid w:val="00EE71E4"/>
    <w:rsid w:val="00EE7AC4"/>
    <w:rsid w:val="00EF0CD0"/>
    <w:rsid w:val="00EF1887"/>
    <w:rsid w:val="00EF1BA0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00FB"/>
    <w:rsid w:val="00F02029"/>
    <w:rsid w:val="00F023B3"/>
    <w:rsid w:val="00F02945"/>
    <w:rsid w:val="00F03472"/>
    <w:rsid w:val="00F04283"/>
    <w:rsid w:val="00F04E2D"/>
    <w:rsid w:val="00F05849"/>
    <w:rsid w:val="00F0596B"/>
    <w:rsid w:val="00F05A7E"/>
    <w:rsid w:val="00F0621C"/>
    <w:rsid w:val="00F068F0"/>
    <w:rsid w:val="00F07BF2"/>
    <w:rsid w:val="00F10CAA"/>
    <w:rsid w:val="00F119FD"/>
    <w:rsid w:val="00F11ACC"/>
    <w:rsid w:val="00F1255F"/>
    <w:rsid w:val="00F1291F"/>
    <w:rsid w:val="00F129D7"/>
    <w:rsid w:val="00F137CF"/>
    <w:rsid w:val="00F14A85"/>
    <w:rsid w:val="00F14DA4"/>
    <w:rsid w:val="00F15410"/>
    <w:rsid w:val="00F15B70"/>
    <w:rsid w:val="00F16292"/>
    <w:rsid w:val="00F167CF"/>
    <w:rsid w:val="00F16DD8"/>
    <w:rsid w:val="00F1778C"/>
    <w:rsid w:val="00F17EE9"/>
    <w:rsid w:val="00F21A82"/>
    <w:rsid w:val="00F223F0"/>
    <w:rsid w:val="00F237D6"/>
    <w:rsid w:val="00F23F43"/>
    <w:rsid w:val="00F24422"/>
    <w:rsid w:val="00F247F7"/>
    <w:rsid w:val="00F255F1"/>
    <w:rsid w:val="00F25BDA"/>
    <w:rsid w:val="00F25C36"/>
    <w:rsid w:val="00F25EA6"/>
    <w:rsid w:val="00F260ED"/>
    <w:rsid w:val="00F26A95"/>
    <w:rsid w:val="00F26E10"/>
    <w:rsid w:val="00F26F58"/>
    <w:rsid w:val="00F26FC4"/>
    <w:rsid w:val="00F277A8"/>
    <w:rsid w:val="00F303E4"/>
    <w:rsid w:val="00F312FB"/>
    <w:rsid w:val="00F32524"/>
    <w:rsid w:val="00F32AF7"/>
    <w:rsid w:val="00F34DB3"/>
    <w:rsid w:val="00F360F9"/>
    <w:rsid w:val="00F36F8C"/>
    <w:rsid w:val="00F373F6"/>
    <w:rsid w:val="00F379C8"/>
    <w:rsid w:val="00F4073B"/>
    <w:rsid w:val="00F41396"/>
    <w:rsid w:val="00F41E62"/>
    <w:rsid w:val="00F42651"/>
    <w:rsid w:val="00F42691"/>
    <w:rsid w:val="00F43298"/>
    <w:rsid w:val="00F443E7"/>
    <w:rsid w:val="00F456A1"/>
    <w:rsid w:val="00F46411"/>
    <w:rsid w:val="00F46C6F"/>
    <w:rsid w:val="00F46DBE"/>
    <w:rsid w:val="00F47BDE"/>
    <w:rsid w:val="00F47D28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3144"/>
    <w:rsid w:val="00F63674"/>
    <w:rsid w:val="00F638AE"/>
    <w:rsid w:val="00F6425D"/>
    <w:rsid w:val="00F642ED"/>
    <w:rsid w:val="00F64674"/>
    <w:rsid w:val="00F64E9D"/>
    <w:rsid w:val="00F65AC2"/>
    <w:rsid w:val="00F67426"/>
    <w:rsid w:val="00F6794D"/>
    <w:rsid w:val="00F705DB"/>
    <w:rsid w:val="00F711B3"/>
    <w:rsid w:val="00F72FBC"/>
    <w:rsid w:val="00F7359A"/>
    <w:rsid w:val="00F73C69"/>
    <w:rsid w:val="00F75719"/>
    <w:rsid w:val="00F7671D"/>
    <w:rsid w:val="00F76760"/>
    <w:rsid w:val="00F76F06"/>
    <w:rsid w:val="00F770F3"/>
    <w:rsid w:val="00F8095A"/>
    <w:rsid w:val="00F8098E"/>
    <w:rsid w:val="00F81198"/>
    <w:rsid w:val="00F81362"/>
    <w:rsid w:val="00F81BFB"/>
    <w:rsid w:val="00F825A3"/>
    <w:rsid w:val="00F83F4E"/>
    <w:rsid w:val="00F841F9"/>
    <w:rsid w:val="00F84335"/>
    <w:rsid w:val="00F84382"/>
    <w:rsid w:val="00F84C0A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1EC"/>
    <w:rsid w:val="00F97783"/>
    <w:rsid w:val="00F97C3D"/>
    <w:rsid w:val="00F97D9F"/>
    <w:rsid w:val="00FA06DC"/>
    <w:rsid w:val="00FA0BEE"/>
    <w:rsid w:val="00FA0F70"/>
    <w:rsid w:val="00FA28F0"/>
    <w:rsid w:val="00FA2E9A"/>
    <w:rsid w:val="00FA3A47"/>
    <w:rsid w:val="00FA415A"/>
    <w:rsid w:val="00FA41D3"/>
    <w:rsid w:val="00FA437C"/>
    <w:rsid w:val="00FA520D"/>
    <w:rsid w:val="00FA5224"/>
    <w:rsid w:val="00FA56CC"/>
    <w:rsid w:val="00FA58CA"/>
    <w:rsid w:val="00FA59E4"/>
    <w:rsid w:val="00FA67F7"/>
    <w:rsid w:val="00FA699C"/>
    <w:rsid w:val="00FA720F"/>
    <w:rsid w:val="00FA73CA"/>
    <w:rsid w:val="00FA769F"/>
    <w:rsid w:val="00FA7764"/>
    <w:rsid w:val="00FA7E43"/>
    <w:rsid w:val="00FB05FB"/>
    <w:rsid w:val="00FB0F0C"/>
    <w:rsid w:val="00FB0FAE"/>
    <w:rsid w:val="00FB13CB"/>
    <w:rsid w:val="00FB2973"/>
    <w:rsid w:val="00FB3137"/>
    <w:rsid w:val="00FB3C53"/>
    <w:rsid w:val="00FB73EE"/>
    <w:rsid w:val="00FB7E4D"/>
    <w:rsid w:val="00FC04C2"/>
    <w:rsid w:val="00FC1836"/>
    <w:rsid w:val="00FC25EA"/>
    <w:rsid w:val="00FC411E"/>
    <w:rsid w:val="00FC4688"/>
    <w:rsid w:val="00FC4B8E"/>
    <w:rsid w:val="00FC6A7F"/>
    <w:rsid w:val="00FC6AC9"/>
    <w:rsid w:val="00FC714D"/>
    <w:rsid w:val="00FC7C11"/>
    <w:rsid w:val="00FD02F4"/>
    <w:rsid w:val="00FD04E4"/>
    <w:rsid w:val="00FD0BDC"/>
    <w:rsid w:val="00FD17AB"/>
    <w:rsid w:val="00FD19C5"/>
    <w:rsid w:val="00FD1D5B"/>
    <w:rsid w:val="00FD2318"/>
    <w:rsid w:val="00FD2D1B"/>
    <w:rsid w:val="00FD3B1A"/>
    <w:rsid w:val="00FD4971"/>
    <w:rsid w:val="00FD5292"/>
    <w:rsid w:val="00FD53B1"/>
    <w:rsid w:val="00FD5416"/>
    <w:rsid w:val="00FD5997"/>
    <w:rsid w:val="00FD70F6"/>
    <w:rsid w:val="00FE066D"/>
    <w:rsid w:val="00FE091B"/>
    <w:rsid w:val="00FE23E3"/>
    <w:rsid w:val="00FE2534"/>
    <w:rsid w:val="00FE320F"/>
    <w:rsid w:val="00FE3704"/>
    <w:rsid w:val="00FE38B1"/>
    <w:rsid w:val="00FE3FA3"/>
    <w:rsid w:val="00FE480F"/>
    <w:rsid w:val="00FE521C"/>
    <w:rsid w:val="00FE55FC"/>
    <w:rsid w:val="00FE56B5"/>
    <w:rsid w:val="00FE5C5C"/>
    <w:rsid w:val="00FE5CD2"/>
    <w:rsid w:val="00FE6B60"/>
    <w:rsid w:val="00FE72C7"/>
    <w:rsid w:val="00FF0C9A"/>
    <w:rsid w:val="00FF16C6"/>
    <w:rsid w:val="00FF2452"/>
    <w:rsid w:val="00FF416F"/>
    <w:rsid w:val="00FF4768"/>
    <w:rsid w:val="00FF4B88"/>
    <w:rsid w:val="00FF55D4"/>
    <w:rsid w:val="00FF5B63"/>
    <w:rsid w:val="00FF6857"/>
    <w:rsid w:val="00FF68FA"/>
    <w:rsid w:val="00FF69CA"/>
    <w:rsid w:val="00FF7725"/>
    <w:rsid w:val="00FF7A5A"/>
    <w:rsid w:val="00FF7C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C9244"/>
  <w15:docId w15:val="{5360B36B-553D-4579-B9CF-5A8F6C42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5FE"/>
    <w:pPr>
      <w:spacing w:before="120" w:after="0" w:line="240" w:lineRule="auto"/>
      <w:jc w:val="both"/>
    </w:pPr>
    <w:rPr>
      <w:rFonts w:eastAsia="Times New Roman" w:cs="Tahoma"/>
      <w:sz w:val="20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8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eastAsia="Times New Roman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eastAsia="Times New Roman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aliases w:val="ITT pdp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ITT pdp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E67985"/>
    <w:pPr>
      <w:tabs>
        <w:tab w:val="left" w:pos="1100"/>
        <w:tab w:val="right" w:leader="dot" w:pos="962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074193"/>
    <w:pPr>
      <w:tabs>
        <w:tab w:val="left" w:pos="709"/>
      </w:tabs>
      <w:spacing w:before="0" w:line="276" w:lineRule="auto"/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Conclusion de partie,Body Texte,List Paragraph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eastAsiaTheme="minorEastAsia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eastAsiaTheme="minorEastAsia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eastAsiaTheme="minorEastAsia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eastAsiaTheme="minorEastAsia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eastAsiaTheme="minorEastAsia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9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9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22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lscontrol--valign">
    <w:name w:val="lscontrol--valign"/>
    <w:rsid w:val="008C47BC"/>
  </w:style>
  <w:style w:type="character" w:customStyle="1" w:styleId="TekstkomentarzaZnak1">
    <w:name w:val="Tekst komentarza Znak1"/>
    <w:basedOn w:val="Domylnaczcionkaakapitu"/>
    <w:uiPriority w:val="99"/>
    <w:rsid w:val="005E10FB"/>
  </w:style>
  <w:style w:type="table" w:customStyle="1" w:styleId="Tabela-Siatka2">
    <w:name w:val="Tabela - Siatka2"/>
    <w:basedOn w:val="Standardowy"/>
    <w:next w:val="Tabela-Siatka"/>
    <w:rsid w:val="00783A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3">
    <w:name w:val="Styl23"/>
    <w:uiPriority w:val="99"/>
    <w:rsid w:val="00AC36B6"/>
    <w:pPr>
      <w:numPr>
        <w:numId w:val="27"/>
      </w:numPr>
    </w:pPr>
  </w:style>
  <w:style w:type="paragraph" w:customStyle="1" w:styleId="paragrafy">
    <w:name w:val="paragrafy"/>
    <w:basedOn w:val="Nagwek5"/>
    <w:link w:val="paragrafyZnak"/>
    <w:qFormat/>
    <w:rsid w:val="003D57A9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3D57A9"/>
    <w:rPr>
      <w:rFonts w:ascii="Tahoma" w:eastAsia="Times New Roman" w:hAnsi="Tahoma" w:cs="Tahoma"/>
      <w:b/>
      <w:bCs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6B3BC5"/>
  </w:style>
  <w:style w:type="table" w:customStyle="1" w:styleId="Tabela-Siatka3">
    <w:name w:val="Tabela - Siatka3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3BC5"/>
  </w:style>
  <w:style w:type="table" w:customStyle="1" w:styleId="Tabela-Siatka11">
    <w:name w:val="Tabela - Siatka11"/>
    <w:basedOn w:val="Standardowy"/>
    <w:next w:val="Tabela-Siatka"/>
    <w:uiPriority w:val="59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6B3BC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6B3BC5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6B3BC5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6B3BC5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6B3BC5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6B3B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6B3BC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6B3BC5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6B3BC5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6B3B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6B3B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6B3B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6B3BC5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6B3BC5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6B3BC5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6B3BC5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6B3BC5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6B3B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6B3B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6B3B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6B3BC5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6B3BC5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6B3BC5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6B3BC5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6B3BC5"/>
  </w:style>
  <w:style w:type="table" w:customStyle="1" w:styleId="Tabela-Siatka4">
    <w:name w:val="Tabela - Siatka4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6B3BC5"/>
  </w:style>
  <w:style w:type="table" w:customStyle="1" w:styleId="Tabela-Siatka12">
    <w:name w:val="Tabela - Siatka12"/>
    <w:basedOn w:val="Standardowy"/>
    <w:next w:val="Tabela-Siatka"/>
    <w:uiPriority w:val="59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6B3BC5"/>
  </w:style>
  <w:style w:type="table" w:customStyle="1" w:styleId="Tabela-Siatka5">
    <w:name w:val="Tabela - Siatka5"/>
    <w:basedOn w:val="Standardowy"/>
    <w:next w:val="Tabela-Siatka"/>
    <w:uiPriority w:val="59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6B3BC5"/>
  </w:style>
  <w:style w:type="table" w:customStyle="1" w:styleId="Tabela-Siatka13">
    <w:name w:val="Tabela - Siatka13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6B3BC5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39"/>
    <w:rsid w:val="006B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2">
    <w:name w:val="Art. 2"/>
    <w:basedOn w:val="Normalny"/>
    <w:uiPriority w:val="99"/>
    <w:rsid w:val="007620F4"/>
    <w:pPr>
      <w:spacing w:before="0" w:after="240"/>
      <w:outlineLvl w:val="1"/>
    </w:pPr>
    <w:rPr>
      <w:rFonts w:ascii="Times New Roman" w:hAnsi="Times New Roman" w:cs="Times New Roman"/>
      <w:bCs/>
      <w:szCs w:val="20"/>
    </w:rPr>
  </w:style>
  <w:style w:type="character" w:customStyle="1" w:styleId="tabela">
    <w:name w:val="tabela"/>
    <w:basedOn w:val="Domylnaczcionkaakapitu"/>
    <w:rsid w:val="007620F4"/>
  </w:style>
  <w:style w:type="paragraph" w:customStyle="1" w:styleId="Adresat">
    <w:name w:val="Adresat"/>
    <w:basedOn w:val="Normalny"/>
    <w:rsid w:val="007620F4"/>
    <w:pPr>
      <w:spacing w:before="0" w:line="360" w:lineRule="auto"/>
      <w:jc w:val="left"/>
    </w:pPr>
    <w:rPr>
      <w:rFonts w:cs="Times New Roman"/>
      <w:sz w:val="36"/>
      <w:szCs w:val="20"/>
    </w:rPr>
  </w:style>
  <w:style w:type="paragraph" w:customStyle="1" w:styleId="FirmaNad">
    <w:name w:val="FirmaNad"/>
    <w:basedOn w:val="Normalny"/>
    <w:rsid w:val="007620F4"/>
    <w:pPr>
      <w:spacing w:before="0" w:line="360" w:lineRule="auto"/>
      <w:jc w:val="left"/>
    </w:pPr>
    <w:rPr>
      <w:rFonts w:cs="Times New Roman"/>
      <w:sz w:val="28"/>
      <w:szCs w:val="20"/>
    </w:rPr>
  </w:style>
  <w:style w:type="paragraph" w:customStyle="1" w:styleId="TelNad">
    <w:name w:val="TelNad"/>
    <w:basedOn w:val="Normalny"/>
    <w:rsid w:val="007620F4"/>
    <w:pPr>
      <w:spacing w:before="0" w:line="360" w:lineRule="auto"/>
      <w:jc w:val="left"/>
    </w:pPr>
    <w:rPr>
      <w:rFonts w:cs="Times New Roman"/>
      <w:sz w:val="28"/>
      <w:szCs w:val="20"/>
    </w:rPr>
  </w:style>
  <w:style w:type="paragraph" w:customStyle="1" w:styleId="Stron">
    <w:name w:val="Stron"/>
    <w:basedOn w:val="Normalny"/>
    <w:rsid w:val="007620F4"/>
    <w:pPr>
      <w:spacing w:before="0" w:line="360" w:lineRule="auto"/>
      <w:jc w:val="left"/>
    </w:pPr>
    <w:rPr>
      <w:rFonts w:cs="Times New Roman"/>
      <w:sz w:val="28"/>
      <w:szCs w:val="20"/>
    </w:rPr>
  </w:style>
  <w:style w:type="paragraph" w:customStyle="1" w:styleId="Komentarze">
    <w:name w:val="Komentarze"/>
    <w:basedOn w:val="Normalny"/>
    <w:next w:val="Normalny"/>
    <w:rsid w:val="007620F4"/>
    <w:pPr>
      <w:spacing w:before="240" w:line="360" w:lineRule="auto"/>
      <w:jc w:val="left"/>
    </w:pPr>
    <w:rPr>
      <w:rFonts w:cs="Times New Roman"/>
      <w:b/>
      <w:sz w:val="28"/>
      <w:szCs w:val="20"/>
    </w:rPr>
  </w:style>
  <w:style w:type="paragraph" w:customStyle="1" w:styleId="TelAdr">
    <w:name w:val="TelAdr"/>
    <w:basedOn w:val="Normalny"/>
    <w:rsid w:val="007620F4"/>
    <w:pPr>
      <w:spacing w:before="0" w:line="360" w:lineRule="auto"/>
      <w:jc w:val="left"/>
    </w:pPr>
    <w:rPr>
      <w:rFonts w:cs="Times New Roman"/>
      <w:sz w:val="28"/>
      <w:szCs w:val="20"/>
    </w:rPr>
  </w:style>
  <w:style w:type="paragraph" w:styleId="Zwrotgrzecznociowy">
    <w:name w:val="Salutation"/>
    <w:basedOn w:val="Normalny"/>
    <w:next w:val="Normalny"/>
    <w:link w:val="ZwrotgrzecznociowyZnak"/>
    <w:rsid w:val="007620F4"/>
    <w:pPr>
      <w:spacing w:before="0" w:line="360" w:lineRule="auto"/>
      <w:jc w:val="left"/>
    </w:pPr>
    <w:rPr>
      <w:rFonts w:ascii="Harmony Sans" w:eastAsia="Calibri" w:hAnsi="Harmony Sans" w:cs="Times New Roman"/>
      <w:lang w:val="en-GB" w:eastAsia="de-DE"/>
    </w:rPr>
  </w:style>
  <w:style w:type="character" w:customStyle="1" w:styleId="ZwrotgrzecznociowyZnak">
    <w:name w:val="Zwrot grzecznościowy Znak"/>
    <w:basedOn w:val="Domylnaczcionkaakapitu"/>
    <w:link w:val="Zwrotgrzecznociowy"/>
    <w:rsid w:val="007620F4"/>
    <w:rPr>
      <w:rFonts w:ascii="Harmony Sans" w:eastAsia="Calibri" w:hAnsi="Harmony Sans" w:cs="Times New Roman"/>
      <w:sz w:val="20"/>
      <w:szCs w:val="24"/>
      <w:lang w:val="en-GB" w:eastAsia="de-DE"/>
    </w:rPr>
  </w:style>
  <w:style w:type="paragraph" w:styleId="Listapunktowana3">
    <w:name w:val="List Bullet 3"/>
    <w:basedOn w:val="Normalny"/>
    <w:uiPriority w:val="99"/>
    <w:rsid w:val="007620F4"/>
    <w:pPr>
      <w:numPr>
        <w:numId w:val="30"/>
      </w:numPr>
      <w:spacing w:before="0" w:line="360" w:lineRule="auto"/>
      <w:jc w:val="left"/>
    </w:pPr>
    <w:rPr>
      <w:rFonts w:ascii="Harmony Sans" w:eastAsia="Calibri" w:hAnsi="Harmony Sans" w:cs="Times New Roman"/>
      <w:lang w:val="en-GB" w:eastAsia="de-DE"/>
    </w:rPr>
  </w:style>
  <w:style w:type="paragraph" w:customStyle="1" w:styleId="scfpostal">
    <w:name w:val="scf_postal"/>
    <w:basedOn w:val="Normalny"/>
    <w:uiPriority w:val="99"/>
    <w:rsid w:val="007620F4"/>
    <w:pPr>
      <w:spacing w:before="0" w:line="160" w:lineRule="exact"/>
      <w:jc w:val="left"/>
    </w:pPr>
    <w:rPr>
      <w:rFonts w:ascii="Harmony Sans" w:hAnsi="Harmony Sans" w:cs="Times New Roman"/>
      <w:noProof/>
      <w:sz w:val="14"/>
      <w:szCs w:val="20"/>
      <w:lang w:val="en-US" w:eastAsia="de-DE"/>
    </w:rPr>
  </w:style>
  <w:style w:type="paragraph" w:customStyle="1" w:styleId="scfnutzer">
    <w:name w:val="scfnutzer"/>
    <w:basedOn w:val="Normalny"/>
    <w:uiPriority w:val="99"/>
    <w:rsid w:val="007620F4"/>
    <w:pPr>
      <w:spacing w:before="0" w:line="180" w:lineRule="exact"/>
      <w:jc w:val="left"/>
    </w:pPr>
    <w:rPr>
      <w:rFonts w:ascii="Harmony Sans" w:hAnsi="Harmony Sans" w:cs="Times New Roman"/>
      <w:noProof/>
      <w:sz w:val="16"/>
      <w:szCs w:val="20"/>
      <w:lang w:val="en-US" w:eastAsia="de-DE"/>
    </w:rPr>
  </w:style>
  <w:style w:type="paragraph" w:customStyle="1" w:styleId="scfdatum">
    <w:name w:val="scf_datum"/>
    <w:basedOn w:val="scfnutzer"/>
    <w:uiPriority w:val="99"/>
    <w:rsid w:val="007620F4"/>
  </w:style>
  <w:style w:type="paragraph" w:customStyle="1" w:styleId="scfan">
    <w:name w:val="scf_an"/>
    <w:basedOn w:val="Normalny"/>
    <w:next w:val="Normalny"/>
    <w:uiPriority w:val="99"/>
    <w:rsid w:val="007620F4"/>
    <w:pPr>
      <w:tabs>
        <w:tab w:val="left" w:pos="1134"/>
      </w:tabs>
      <w:spacing w:before="60" w:line="220" w:lineRule="exact"/>
      <w:jc w:val="left"/>
    </w:pPr>
    <w:rPr>
      <w:rFonts w:ascii="Harmony Sans" w:hAnsi="Harmony Sans" w:cs="Times New Roman"/>
      <w:noProof/>
      <w:szCs w:val="20"/>
      <w:lang w:val="en-US" w:eastAsia="de-DE"/>
    </w:rPr>
  </w:style>
  <w:style w:type="paragraph" w:customStyle="1" w:styleId="scfuz">
    <w:name w:val="scf_uz"/>
    <w:basedOn w:val="scfnutzer"/>
    <w:uiPriority w:val="99"/>
    <w:rsid w:val="007620F4"/>
  </w:style>
  <w:style w:type="character" w:customStyle="1" w:styleId="normalchar">
    <w:name w:val="normal__char"/>
    <w:basedOn w:val="Domylnaczcionkaakapitu"/>
    <w:uiPriority w:val="99"/>
    <w:rsid w:val="00FD19C5"/>
    <w:rPr>
      <w:rFonts w:cs="Times New Roman"/>
    </w:rPr>
  </w:style>
  <w:style w:type="paragraph" w:customStyle="1" w:styleId="pktumowy">
    <w:name w:val="pkt_umowy"/>
    <w:basedOn w:val="Normalny"/>
    <w:rsid w:val="00FD19C5"/>
    <w:pPr>
      <w:numPr>
        <w:numId w:val="33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D19C5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D19C5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D19C5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D19C5"/>
    <w:pPr>
      <w:spacing w:before="0" w:after="160" w:line="240" w:lineRule="exact"/>
      <w:jc w:val="left"/>
    </w:pPr>
    <w:rPr>
      <w:rFonts w:ascii="Verdana" w:hAnsi="Verdana" w:cs="Times New Roman"/>
      <w:szCs w:val="20"/>
      <w:lang w:eastAsia="en-US"/>
    </w:rPr>
  </w:style>
  <w:style w:type="paragraph" w:customStyle="1" w:styleId="BodyText24">
    <w:name w:val="Body Text 24"/>
    <w:basedOn w:val="Normalny"/>
    <w:rsid w:val="00FD19C5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D19C5"/>
    <w:pPr>
      <w:jc w:val="left"/>
    </w:pPr>
    <w:rPr>
      <w:rFonts w:ascii="Arial" w:hAnsi="Arial" w:cs="Times New Roman"/>
      <w:b/>
      <w:szCs w:val="20"/>
      <w:lang w:val="de-DE" w:eastAsia="en-US"/>
    </w:rPr>
  </w:style>
  <w:style w:type="paragraph" w:customStyle="1" w:styleId="BodyText23">
    <w:name w:val="Body Text 23"/>
    <w:basedOn w:val="Normalny"/>
    <w:rsid w:val="00FD19C5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D19C5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D19C5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D19C5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D19C5"/>
  </w:style>
  <w:style w:type="character" w:customStyle="1" w:styleId="FontStyle73">
    <w:name w:val="Font Style73"/>
    <w:basedOn w:val="Domylnaczcionkaakapitu"/>
    <w:uiPriority w:val="99"/>
    <w:rsid w:val="00FD19C5"/>
    <w:rPr>
      <w:rFonts w:ascii="Arial" w:hAnsi="Arial" w:cs="Arial"/>
      <w:color w:val="000000"/>
      <w:sz w:val="20"/>
      <w:szCs w:val="20"/>
    </w:rPr>
  </w:style>
  <w:style w:type="paragraph" w:customStyle="1" w:styleId="TytuEY1">
    <w:name w:val="TytułEY1"/>
    <w:basedOn w:val="Normalny"/>
    <w:next w:val="Normalny"/>
    <w:rsid w:val="00FD19C5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D19C5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D19C5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D19C5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D19C5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D19C5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D19C5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D19C5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D19C5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D19C5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D19C5"/>
    <w:rPr>
      <w:rFonts w:cs="Arial"/>
    </w:rPr>
  </w:style>
  <w:style w:type="table" w:styleId="Kolorowalistaakcent1">
    <w:name w:val="Colorful List Accent 1"/>
    <w:basedOn w:val="Standardowy"/>
    <w:link w:val="Kolorowalistaakcent1Znak"/>
    <w:uiPriority w:val="34"/>
    <w:rsid w:val="00FD19C5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rsid w:val="00FD19C5"/>
    <w:pPr>
      <w:spacing w:before="60" w:after="60" w:line="290" w:lineRule="auto"/>
      <w:jc w:val="left"/>
    </w:pPr>
    <w:rPr>
      <w:rFonts w:ascii="Arial" w:hAnsi="Arial" w:cs="Arial"/>
      <w:kern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D19C5"/>
    <w:pPr>
      <w:keepNext/>
      <w:suppressAutoHyphens/>
    </w:pPr>
    <w:rPr>
      <w:szCs w:val="20"/>
      <w:lang w:eastAsia="ar-SA"/>
    </w:rPr>
  </w:style>
  <w:style w:type="paragraph" w:customStyle="1" w:styleId="nag">
    <w:name w:val="nagł"/>
    <w:basedOn w:val="Normalny"/>
    <w:uiPriority w:val="99"/>
    <w:rsid w:val="00FD19C5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FD19C5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D19C5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D19C5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D19C5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D19C5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D19C5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D19C5"/>
    <w:pPr>
      <w:suppressAutoHyphens/>
      <w:spacing w:before="0"/>
      <w:jc w:val="left"/>
    </w:pPr>
    <w:rPr>
      <w:rFonts w:ascii="Courier New" w:hAnsi="Courier New" w:cs="Courier New"/>
      <w:szCs w:val="20"/>
      <w:lang w:eastAsia="ar-SA"/>
    </w:rPr>
  </w:style>
  <w:style w:type="character" w:customStyle="1" w:styleId="bold1">
    <w:name w:val="bold1"/>
    <w:uiPriority w:val="99"/>
    <w:rsid w:val="00FD19C5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D19C5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rsid w:val="00FD19C5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Cs w:val="20"/>
      <w:lang w:eastAsia="ar-SA"/>
    </w:rPr>
  </w:style>
  <w:style w:type="paragraph" w:customStyle="1" w:styleId="CMSIndentL3">
    <w:name w:val="CMS Indent L3"/>
    <w:basedOn w:val="Normalny"/>
    <w:rsid w:val="00FD19C5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D19C5"/>
    <w:pPr>
      <w:numPr>
        <w:ilvl w:val="2"/>
        <w:numId w:val="35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D19C5"/>
    <w:pPr>
      <w:numPr>
        <w:ilvl w:val="1"/>
        <w:numId w:val="35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D19C5"/>
    <w:pPr>
      <w:keepNext/>
      <w:pageBreakBefore/>
      <w:numPr>
        <w:numId w:val="35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D19C5"/>
    <w:pPr>
      <w:numPr>
        <w:ilvl w:val="3"/>
        <w:numId w:val="35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D19C5"/>
    <w:pPr>
      <w:numPr>
        <w:ilvl w:val="4"/>
        <w:numId w:val="35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D19C5"/>
    <w:pPr>
      <w:numPr>
        <w:ilvl w:val="5"/>
        <w:numId w:val="35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D19C5"/>
    <w:pPr>
      <w:numPr>
        <w:ilvl w:val="6"/>
        <w:numId w:val="35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D19C5"/>
    <w:pPr>
      <w:numPr>
        <w:ilvl w:val="7"/>
        <w:numId w:val="35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D19C5"/>
    <w:pPr>
      <w:numPr>
        <w:ilvl w:val="8"/>
        <w:numId w:val="35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D19C5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D19C5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D19C5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D19C5"/>
    <w:pPr>
      <w:keepNext w:val="0"/>
      <w:numPr>
        <w:numId w:val="36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D19C5"/>
  </w:style>
  <w:style w:type="character" w:customStyle="1" w:styleId="dnbZnak">
    <w:name w:val="dnb Znak"/>
    <w:link w:val="dnb"/>
    <w:rsid w:val="00FD19C5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D19C5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D19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D19C5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D19C5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D19C5"/>
    <w:pPr>
      <w:spacing w:before="0" w:line="220" w:lineRule="atLeast"/>
    </w:pPr>
    <w:rPr>
      <w:rFonts w:ascii="Arial" w:hAnsi="Arial" w:cs="Times New Roman"/>
      <w:snapToGrid w:val="0"/>
      <w:spacing w:val="-5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D19C5"/>
    <w:pPr>
      <w:numPr>
        <w:numId w:val="37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D19C5"/>
    <w:pPr>
      <w:numPr>
        <w:numId w:val="38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D19C5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D19C5"/>
    <w:pPr>
      <w:spacing w:before="0"/>
      <w:jc w:val="left"/>
    </w:pPr>
    <w:rPr>
      <w:rFonts w:ascii="Courier" w:hAnsi="Courier" w:cs="Times New Roman"/>
      <w:szCs w:val="20"/>
    </w:rPr>
  </w:style>
  <w:style w:type="paragraph" w:customStyle="1" w:styleId="Ustp">
    <w:name w:val="Ustęp"/>
    <w:basedOn w:val="Normalny"/>
    <w:link w:val="UstpZnak"/>
    <w:autoRedefine/>
    <w:qFormat/>
    <w:rsid w:val="00FD19C5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D19C5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D19C5"/>
    <w:pPr>
      <w:numPr>
        <w:numId w:val="41"/>
      </w:numPr>
    </w:pPr>
  </w:style>
  <w:style w:type="numbering" w:customStyle="1" w:styleId="Tyturozdziau">
    <w:name w:val="Tytuł rozdziału"/>
    <w:basedOn w:val="Bezlisty"/>
    <w:uiPriority w:val="99"/>
    <w:rsid w:val="00FD19C5"/>
    <w:pPr>
      <w:numPr>
        <w:numId w:val="42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D19C5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D19C5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paragraph" w:customStyle="1" w:styleId="Tytul2">
    <w:name w:val="Tytul 2"/>
    <w:basedOn w:val="Normalny"/>
    <w:uiPriority w:val="99"/>
    <w:rsid w:val="00FD19C5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D19C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D19C5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D19C5"/>
  </w:style>
  <w:style w:type="paragraph" w:customStyle="1" w:styleId="Spisilustracji1">
    <w:name w:val="Spis ilustracji1"/>
    <w:basedOn w:val="Normalny"/>
    <w:next w:val="Normalny"/>
    <w:uiPriority w:val="99"/>
    <w:unhideWhenUsed/>
    <w:rsid w:val="00FD19C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D19C5"/>
  </w:style>
  <w:style w:type="paragraph" w:customStyle="1" w:styleId="Tekstpodstawowywcity1">
    <w:name w:val="Tekst podstawowy wcięty1"/>
    <w:basedOn w:val="Normalny"/>
    <w:link w:val="BodyTextIndentChar"/>
    <w:rsid w:val="00FD19C5"/>
    <w:pPr>
      <w:keepNext/>
    </w:pPr>
    <w:rPr>
      <w:rFonts w:eastAsia="Calibri" w:cs="Times New Roman"/>
      <w:color w:val="000000"/>
      <w:szCs w:val="20"/>
    </w:rPr>
  </w:style>
  <w:style w:type="character" w:customStyle="1" w:styleId="BodyTextIndentChar">
    <w:name w:val="Body Text Indent Char"/>
    <w:link w:val="Tekstpodstawowywcity1"/>
    <w:rsid w:val="00FD19C5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D19C5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D19C5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D19C5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FD19C5"/>
    <w:pPr>
      <w:numPr>
        <w:numId w:val="39"/>
      </w:numPr>
    </w:pPr>
  </w:style>
  <w:style w:type="numbering" w:customStyle="1" w:styleId="Tyturozdziau1">
    <w:name w:val="Tytuł rozdziału1"/>
    <w:basedOn w:val="Bezlisty"/>
    <w:uiPriority w:val="99"/>
    <w:rsid w:val="00FD19C5"/>
    <w:pPr>
      <w:numPr>
        <w:numId w:val="40"/>
      </w:numPr>
    </w:pPr>
  </w:style>
  <w:style w:type="numbering" w:customStyle="1" w:styleId="Styl21">
    <w:name w:val="Styl21"/>
    <w:uiPriority w:val="99"/>
    <w:rsid w:val="00FD19C5"/>
    <w:pPr>
      <w:numPr>
        <w:numId w:val="45"/>
      </w:numPr>
    </w:pPr>
  </w:style>
  <w:style w:type="table" w:customStyle="1" w:styleId="MediumShading1-Accent111">
    <w:name w:val="Medium Shading 1 - Accent 111"/>
    <w:uiPriority w:val="99"/>
    <w:rsid w:val="00FD19C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D19C5"/>
    <w:pPr>
      <w:numPr>
        <w:numId w:val="43"/>
      </w:numPr>
      <w:spacing w:before="20" w:after="20"/>
      <w:jc w:val="left"/>
    </w:pPr>
    <w:rPr>
      <w:rFonts w:ascii="Arial" w:hAnsi="Arial" w:cs="Arial"/>
      <w:szCs w:val="20"/>
      <w:lang w:eastAsia="en-US"/>
    </w:rPr>
  </w:style>
  <w:style w:type="paragraph" w:customStyle="1" w:styleId="PMOTT">
    <w:name w:val="PMO_TT"/>
    <w:basedOn w:val="Normalny"/>
    <w:rsid w:val="00FD19C5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D19C5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D19C5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D19C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D19C5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character" w:customStyle="1" w:styleId="ListParagraphChar1">
    <w:name w:val="List Paragraph Char1"/>
    <w:basedOn w:val="Domylnaczcionkaakapitu"/>
    <w:uiPriority w:val="34"/>
    <w:locked/>
    <w:rsid w:val="00FD19C5"/>
    <w:rPr>
      <w:rFonts w:ascii="Calibri" w:eastAsia="Times New Roman" w:hAnsi="Calibri" w:cs="Times New Roman"/>
    </w:rPr>
  </w:style>
  <w:style w:type="numbering" w:customStyle="1" w:styleId="Bezlisty22">
    <w:name w:val="Bez listy22"/>
    <w:next w:val="Bezlisty"/>
    <w:uiPriority w:val="99"/>
    <w:semiHidden/>
    <w:unhideWhenUsed/>
    <w:rsid w:val="00FD19C5"/>
  </w:style>
  <w:style w:type="table" w:customStyle="1" w:styleId="Tabela-Siatka111">
    <w:name w:val="Tabela - Siatka111"/>
    <w:basedOn w:val="Standardowy"/>
    <w:next w:val="Tabela-Siatka"/>
    <w:uiPriority w:val="59"/>
    <w:rsid w:val="00FD1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D19C5"/>
  </w:style>
  <w:style w:type="numbering" w:customStyle="1" w:styleId="Rozdzia2">
    <w:name w:val="Rozdział2"/>
    <w:basedOn w:val="Bezlisty"/>
    <w:uiPriority w:val="99"/>
    <w:rsid w:val="00FD19C5"/>
    <w:pPr>
      <w:numPr>
        <w:numId w:val="32"/>
      </w:numPr>
    </w:pPr>
  </w:style>
  <w:style w:type="numbering" w:customStyle="1" w:styleId="Tyturozdziau3">
    <w:name w:val="Tytuł rozdziału3"/>
    <w:basedOn w:val="Bezlisty"/>
    <w:uiPriority w:val="99"/>
    <w:rsid w:val="00FD19C5"/>
    <w:pPr>
      <w:numPr>
        <w:numId w:val="31"/>
      </w:numPr>
    </w:pPr>
  </w:style>
  <w:style w:type="numbering" w:customStyle="1" w:styleId="Styl22">
    <w:name w:val="Styl22"/>
    <w:uiPriority w:val="99"/>
    <w:rsid w:val="00FD19C5"/>
    <w:pPr>
      <w:numPr>
        <w:numId w:val="34"/>
      </w:numPr>
    </w:pPr>
  </w:style>
  <w:style w:type="table" w:customStyle="1" w:styleId="MediumShading1-Accent112">
    <w:name w:val="Medium Shading 1 - Accent 112"/>
    <w:uiPriority w:val="99"/>
    <w:rsid w:val="00FD19C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D19C5"/>
    <w:pPr>
      <w:numPr>
        <w:numId w:val="44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Cs w:val="20"/>
      <w:lang w:bidi="en-US"/>
    </w:rPr>
  </w:style>
  <w:style w:type="paragraph" w:customStyle="1" w:styleId="Tabelatre">
    <w:name w:val="Tabela treść"/>
    <w:basedOn w:val="Normalny"/>
    <w:rsid w:val="00FD19C5"/>
    <w:pPr>
      <w:spacing w:before="60" w:after="60"/>
      <w:jc w:val="left"/>
    </w:pPr>
    <w:rPr>
      <w:rFonts w:ascii="Arial" w:hAnsi="Arial" w:cs="Times New Roman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D19C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D19C5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D19C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D19C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D19C5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D19C5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D19C5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D19C5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D19C5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D19C5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D19C5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D19C5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D19C5"/>
    <w:rPr>
      <w:i/>
    </w:rPr>
  </w:style>
  <w:style w:type="paragraph" w:styleId="Listapunktowana4">
    <w:name w:val="List Bullet 4"/>
    <w:basedOn w:val="Normalny"/>
    <w:uiPriority w:val="99"/>
    <w:unhideWhenUsed/>
    <w:rsid w:val="00FD19C5"/>
    <w:pPr>
      <w:numPr>
        <w:numId w:val="46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D19C5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D19C5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D19C5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D19C5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D19C5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D19C5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D19C5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D19C5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D19C5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D19C5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D19C5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D19C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D19C5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customStyle="1" w:styleId="CM9">
    <w:name w:val="CM9"/>
    <w:basedOn w:val="Normalny"/>
    <w:next w:val="Normalny"/>
    <w:uiPriority w:val="99"/>
    <w:rsid w:val="00FD19C5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paragraph" w:customStyle="1" w:styleId="NormalnyWeb1">
    <w:name w:val="Normalny (Web)1"/>
    <w:basedOn w:val="Normalny"/>
    <w:rsid w:val="00FD19C5"/>
    <w:pPr>
      <w:widowControl w:val="0"/>
      <w:suppressAutoHyphens/>
      <w:overflowPunct w:val="0"/>
      <w:autoSpaceDE w:val="0"/>
      <w:spacing w:before="280" w:after="28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character" w:customStyle="1" w:styleId="WW8Num4z0">
    <w:name w:val="WW8Num4z0"/>
    <w:rsid w:val="00FD19C5"/>
    <w:rPr>
      <w:rFonts w:ascii="Symbol" w:hAnsi="Symbol" w:cs="Symbol"/>
    </w:rPr>
  </w:style>
  <w:style w:type="character" w:customStyle="1" w:styleId="WW8Num6z0">
    <w:name w:val="WW8Num6z0"/>
    <w:rsid w:val="00FD19C5"/>
    <w:rPr>
      <w:rFonts w:ascii="Symbol" w:hAnsi="Symbol" w:cs="Symbol"/>
    </w:rPr>
  </w:style>
  <w:style w:type="character" w:customStyle="1" w:styleId="WW8Num9z0">
    <w:name w:val="WW8Num9z0"/>
    <w:rsid w:val="00FD19C5"/>
    <w:rPr>
      <w:rFonts w:ascii="Symbol" w:hAnsi="Symbol" w:cs="Symbol"/>
    </w:rPr>
  </w:style>
  <w:style w:type="character" w:customStyle="1" w:styleId="WW8Num14z0">
    <w:name w:val="WW8Num14z0"/>
    <w:rsid w:val="00FD19C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FD19C5"/>
  </w:style>
  <w:style w:type="character" w:customStyle="1" w:styleId="WW8Num5z2">
    <w:name w:val="WW8Num5z2"/>
    <w:rsid w:val="00FD19C5"/>
    <w:rPr>
      <w:rFonts w:ascii="Times New Roman" w:hAnsi="Times New Roman" w:cs="Times New Roman"/>
    </w:rPr>
  </w:style>
  <w:style w:type="character" w:customStyle="1" w:styleId="WW8Num10z0">
    <w:name w:val="WW8Num10z0"/>
    <w:rsid w:val="00FD19C5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2z0">
    <w:name w:val="WW8Num12z0"/>
    <w:rsid w:val="00FD19C5"/>
    <w:rPr>
      <w:rFonts w:ascii="Symbol" w:hAnsi="Symbol" w:cs="Symbol"/>
    </w:rPr>
  </w:style>
  <w:style w:type="character" w:customStyle="1" w:styleId="WW8Num12z1">
    <w:name w:val="WW8Num12z1"/>
    <w:rsid w:val="00FD19C5"/>
    <w:rPr>
      <w:rFonts w:ascii="Courier New" w:hAnsi="Courier New" w:cs="Courier New"/>
    </w:rPr>
  </w:style>
  <w:style w:type="character" w:customStyle="1" w:styleId="WW8Num12z2">
    <w:name w:val="WW8Num12z2"/>
    <w:rsid w:val="00FD19C5"/>
    <w:rPr>
      <w:rFonts w:ascii="Wingdings" w:hAnsi="Wingdings" w:cs="Wingdings"/>
    </w:rPr>
  </w:style>
  <w:style w:type="character" w:customStyle="1" w:styleId="WW8Num13z0">
    <w:name w:val="WW8Num13z0"/>
    <w:rsid w:val="00FD19C5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4z2">
    <w:name w:val="WW8Num14z2"/>
    <w:rsid w:val="00FD19C5"/>
    <w:rPr>
      <w:rFonts w:ascii="Wingdings" w:hAnsi="Wingdings" w:cs="Wingdings"/>
    </w:rPr>
  </w:style>
  <w:style w:type="character" w:customStyle="1" w:styleId="WW8Num14z3">
    <w:name w:val="WW8Num14z3"/>
    <w:rsid w:val="00FD19C5"/>
    <w:rPr>
      <w:rFonts w:ascii="Symbol" w:hAnsi="Symbol" w:cs="Symbol"/>
    </w:rPr>
  </w:style>
  <w:style w:type="character" w:customStyle="1" w:styleId="WW8Num18z0">
    <w:name w:val="WW8Num18z0"/>
    <w:rsid w:val="00FD19C5"/>
    <w:rPr>
      <w:rFonts w:ascii="Symbol" w:hAnsi="Symbol" w:cs="Symbol"/>
    </w:rPr>
  </w:style>
  <w:style w:type="character" w:customStyle="1" w:styleId="WW8Num18z1">
    <w:name w:val="WW8Num18z1"/>
    <w:rsid w:val="00FD19C5"/>
    <w:rPr>
      <w:rFonts w:ascii="Courier New" w:hAnsi="Courier New" w:cs="Courier New"/>
    </w:rPr>
  </w:style>
  <w:style w:type="character" w:customStyle="1" w:styleId="WW8Num18z2">
    <w:name w:val="WW8Num18z2"/>
    <w:rsid w:val="00FD19C5"/>
    <w:rPr>
      <w:rFonts w:ascii="Wingdings" w:hAnsi="Wingdings" w:cs="Wingdings"/>
    </w:rPr>
  </w:style>
  <w:style w:type="character" w:customStyle="1" w:styleId="WW8Num21z0">
    <w:name w:val="WW8Num21z0"/>
    <w:rsid w:val="00FD19C5"/>
    <w:rPr>
      <w:rFonts w:ascii="Symbol" w:hAnsi="Symbol" w:cs="Symbol"/>
    </w:rPr>
  </w:style>
  <w:style w:type="character" w:customStyle="1" w:styleId="WW8Num24z0">
    <w:name w:val="WW8Num24z0"/>
    <w:rsid w:val="00FD19C5"/>
    <w:rPr>
      <w:rFonts w:ascii="Symbol" w:hAnsi="Symbol" w:cs="Symbol"/>
    </w:rPr>
  </w:style>
  <w:style w:type="character" w:customStyle="1" w:styleId="WW8Num24z1">
    <w:name w:val="WW8Num24z1"/>
    <w:rsid w:val="00FD19C5"/>
    <w:rPr>
      <w:rFonts w:ascii="Courier New" w:hAnsi="Courier New" w:cs="Courier New"/>
    </w:rPr>
  </w:style>
  <w:style w:type="character" w:customStyle="1" w:styleId="WW8Num24z2">
    <w:name w:val="WW8Num24z2"/>
    <w:rsid w:val="00FD19C5"/>
    <w:rPr>
      <w:rFonts w:ascii="Wingdings" w:hAnsi="Wingdings" w:cs="Wingdings"/>
    </w:rPr>
  </w:style>
  <w:style w:type="character" w:customStyle="1" w:styleId="WW8Num31z0">
    <w:name w:val="WW8Num31z0"/>
    <w:rsid w:val="00FD19C5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FD19C5"/>
  </w:style>
  <w:style w:type="character" w:customStyle="1" w:styleId="Znakiprzypiswkocowych">
    <w:name w:val="Znaki przypisów końcowych"/>
    <w:rsid w:val="00FD19C5"/>
    <w:rPr>
      <w:vertAlign w:val="superscript"/>
    </w:rPr>
  </w:style>
  <w:style w:type="character" w:customStyle="1" w:styleId="Odwoaniedokomentarza1">
    <w:name w:val="Odwołanie do komentarza1"/>
    <w:rsid w:val="00FD19C5"/>
    <w:rPr>
      <w:sz w:val="16"/>
      <w:szCs w:val="16"/>
    </w:rPr>
  </w:style>
  <w:style w:type="paragraph" w:customStyle="1" w:styleId="Nagwek20">
    <w:name w:val="Nagłówek2"/>
    <w:basedOn w:val="Normalny"/>
    <w:next w:val="Tekstpodstawowy"/>
    <w:rsid w:val="00FD19C5"/>
    <w:pPr>
      <w:keepNext/>
      <w:suppressAutoHyphens/>
      <w:spacing w:before="240" w:after="120"/>
    </w:pPr>
    <w:rPr>
      <w:rFonts w:ascii="Arial" w:eastAsia="WenQuanYi Micro Hei" w:hAnsi="Arial" w:cs="Lohit Hindi"/>
      <w:sz w:val="28"/>
      <w:szCs w:val="28"/>
      <w:lang w:eastAsia="zh-CN"/>
    </w:rPr>
  </w:style>
  <w:style w:type="paragraph" w:customStyle="1" w:styleId="Indeks">
    <w:name w:val="Indeks"/>
    <w:basedOn w:val="Normalny"/>
    <w:rsid w:val="00FD19C5"/>
    <w:pPr>
      <w:suppressLineNumbers/>
      <w:suppressAutoHyphens/>
      <w:spacing w:before="0"/>
    </w:pPr>
    <w:rPr>
      <w:rFonts w:ascii="Verdana" w:hAnsi="Verdana" w:cs="Verdana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FD19C5"/>
    <w:pPr>
      <w:keepNext/>
      <w:suppressAutoHyphens/>
      <w:spacing w:before="240" w:after="120"/>
    </w:pPr>
    <w:rPr>
      <w:rFonts w:ascii="Verdana" w:eastAsia="DejaVu Sans" w:hAnsi="Verdana" w:cs="DejaVu Sans"/>
      <w:sz w:val="26"/>
      <w:szCs w:val="28"/>
      <w:lang w:eastAsia="zh-CN"/>
    </w:rPr>
  </w:style>
  <w:style w:type="paragraph" w:customStyle="1" w:styleId="Podpis1">
    <w:name w:val="Podpis1"/>
    <w:basedOn w:val="Normalny"/>
    <w:rsid w:val="00FD19C5"/>
    <w:pPr>
      <w:suppressLineNumbers/>
      <w:suppressAutoHyphens/>
      <w:spacing w:after="120"/>
    </w:pPr>
    <w:rPr>
      <w:rFonts w:ascii="Verdana" w:hAnsi="Verdana" w:cs="Verdana"/>
      <w:i/>
      <w:iCs/>
      <w:lang w:eastAsia="zh-CN"/>
    </w:rPr>
  </w:style>
  <w:style w:type="paragraph" w:customStyle="1" w:styleId="Tekstpodstawowywcity31">
    <w:name w:val="Tekst podstawowy wcięty 31"/>
    <w:basedOn w:val="Normalny"/>
    <w:rsid w:val="00FD19C5"/>
    <w:pPr>
      <w:tabs>
        <w:tab w:val="left" w:pos="709"/>
      </w:tabs>
      <w:suppressAutoHyphens/>
      <w:spacing w:before="0" w:line="360" w:lineRule="auto"/>
      <w:ind w:left="1418" w:hanging="709"/>
    </w:pPr>
    <w:rPr>
      <w:rFonts w:ascii="Arial" w:hAnsi="Arial" w:cs="Arial"/>
      <w:sz w:val="22"/>
      <w:szCs w:val="20"/>
      <w:lang w:eastAsia="zh-CN"/>
    </w:rPr>
  </w:style>
  <w:style w:type="paragraph" w:customStyle="1" w:styleId="Tekstpodstawowy22">
    <w:name w:val="Tekst podstawowy 22"/>
    <w:basedOn w:val="Normalny"/>
    <w:rsid w:val="00FD19C5"/>
    <w:pPr>
      <w:tabs>
        <w:tab w:val="left" w:pos="-2127"/>
        <w:tab w:val="left" w:pos="709"/>
      </w:tabs>
      <w:suppressAutoHyphens/>
      <w:spacing w:before="0" w:line="360" w:lineRule="auto"/>
      <w:ind w:left="284" w:hanging="284"/>
    </w:pPr>
    <w:rPr>
      <w:rFonts w:ascii="Garamond" w:hAnsi="Garamond" w:cs="Garamond"/>
      <w:sz w:val="22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FD19C5"/>
    <w:pPr>
      <w:suppressAutoHyphens/>
      <w:spacing w:before="0"/>
      <w:ind w:left="709"/>
    </w:pPr>
    <w:rPr>
      <w:rFonts w:ascii="Garamond" w:hAnsi="Garamond" w:cs="Garamond"/>
      <w:szCs w:val="20"/>
      <w:lang w:eastAsia="zh-CN"/>
    </w:rPr>
  </w:style>
  <w:style w:type="character" w:customStyle="1" w:styleId="TekstprzypisukocowegoZnak1">
    <w:name w:val="Tekst przypisu końcowego Znak1"/>
    <w:rsid w:val="00FD19C5"/>
    <w:rPr>
      <w:rFonts w:ascii="Garamond" w:eastAsia="Times New Roman" w:hAnsi="Garamond" w:cs="Times New Roman"/>
      <w:sz w:val="20"/>
      <w:szCs w:val="20"/>
      <w:lang w:val="x-none" w:eastAsia="zh-CN"/>
    </w:rPr>
  </w:style>
  <w:style w:type="paragraph" w:customStyle="1" w:styleId="Zawartotabeli">
    <w:name w:val="Zawartość tabeli"/>
    <w:basedOn w:val="Normalny"/>
    <w:rsid w:val="00FD19C5"/>
    <w:pPr>
      <w:suppressLineNumbers/>
      <w:suppressAutoHyphens/>
      <w:spacing w:before="0"/>
    </w:pPr>
    <w:rPr>
      <w:rFonts w:ascii="Garamond" w:hAnsi="Garamond" w:cs="Garamond"/>
      <w:szCs w:val="20"/>
      <w:lang w:eastAsia="zh-CN"/>
    </w:rPr>
  </w:style>
  <w:style w:type="paragraph" w:customStyle="1" w:styleId="Nagwektabeli">
    <w:name w:val="Nagłówek tabeli"/>
    <w:basedOn w:val="Zawartotabeli"/>
    <w:rsid w:val="00FD19C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19C5"/>
    <w:pPr>
      <w:tabs>
        <w:tab w:val="left" w:pos="-720"/>
        <w:tab w:val="left" w:pos="0"/>
        <w:tab w:val="left" w:pos="709"/>
      </w:tabs>
      <w:suppressAutoHyphens/>
      <w:spacing w:after="0" w:line="360" w:lineRule="auto"/>
      <w:jc w:val="both"/>
    </w:pPr>
    <w:rPr>
      <w:rFonts w:ascii="Arial" w:hAnsi="Arial" w:cs="Arial"/>
      <w:spacing w:val="-3"/>
      <w:sz w:val="22"/>
      <w:szCs w:val="20"/>
      <w:lang w:eastAsia="zh-CN"/>
    </w:rPr>
  </w:style>
  <w:style w:type="paragraph" w:customStyle="1" w:styleId="Spiszacznikw">
    <w:name w:val="Spis załączników"/>
    <w:basedOn w:val="Nagwek4"/>
    <w:link w:val="SpiszacznikwZnak"/>
    <w:autoRedefine/>
    <w:qFormat/>
    <w:rsid w:val="00FD19C5"/>
    <w:pPr>
      <w:tabs>
        <w:tab w:val="left" w:pos="709"/>
      </w:tabs>
    </w:pPr>
    <w:rPr>
      <w:caps/>
      <w:sz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FD19C5"/>
    <w:rPr>
      <w:rFonts w:ascii="Tahoma" w:eastAsia="Times New Roman" w:hAnsi="Tahoma" w:cs="Tahoma"/>
      <w:b/>
      <w:bCs/>
      <w:caps/>
      <w:sz w:val="20"/>
      <w:szCs w:val="28"/>
      <w:u w:val="single"/>
      <w:lang w:eastAsia="pl-PL"/>
    </w:rPr>
  </w:style>
  <w:style w:type="character" w:customStyle="1" w:styleId="CharStyle9">
    <w:name w:val="Char Style 9"/>
    <w:basedOn w:val="Domylnaczcionkaakapitu"/>
    <w:link w:val="Style8"/>
    <w:rsid w:val="009B33A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8">
    <w:name w:val="Style 8"/>
    <w:basedOn w:val="Normalny"/>
    <w:link w:val="CharStyle9"/>
    <w:rsid w:val="009B33AA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84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3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14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02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58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53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2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665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93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8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34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91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264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4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2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79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37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29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88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18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67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58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cn.iod@ene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D9E0F-6675-4AE7-8AB4-63E61B99A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2BBD85-434F-4C92-AC2A-7BB594C44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4FA78-227B-4BD2-9216-507D3DB1CD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DD29FE-C04B-47DB-B55B-40632F79973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BD1F608-274C-47C9-B739-1D9D26CA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1290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Baczkowski Michał</cp:lastModifiedBy>
  <cp:revision>2</cp:revision>
  <cp:lastPrinted>2019-05-28T08:16:00Z</cp:lastPrinted>
  <dcterms:created xsi:type="dcterms:W3CDTF">2020-02-13T14:24:00Z</dcterms:created>
  <dcterms:modified xsi:type="dcterms:W3CDTF">2020-02-13T14:24:00Z</dcterms:modified>
</cp:coreProperties>
</file>